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dae0" w14:textId="ce2d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февраля 2016 года № 50/2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акимат Павлодарской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экономики и бюджетного планирования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недельный срок направление копии настоящего постановления в территориальный орган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официальное опубликование настоящего постановления в периодических печатных изданиях;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заместителя акима области Садибекова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признании утратившими силу некоторых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Павлодарской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13 ноября 2013 года № 395/13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3623, опубликовано в газетах 14 декабря 2013 года "Звезда Прииртышья" и "Сарыарқа самалы");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января 2014 года № 6/1 "О внесении изменений в постановление акимата Павлодарской области от 13 ноября 2013 года № 395/13 "Об определении перечня должностей специалистов здравоохранения, социального обеспечения, образования, культуры, спорта и ветеринарии, работающих в сельской местности" (зарегистрировано в Реестре государственной регистрации нормативных правовых актов за № 3670, опубликовано в газетах 1 февраля 2014 года "Звезда Прииртышья", "Сарыарқа самалы");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апреля 2014 года № 103/4 "О внесении изменений и дополнений в постановление акимата Павлодарской области от 13 ноября 2013 года № 395/13 "Об определении перечня должностей специалистов здравоохранения, социального обеспечения, образования, культуры и спорта, работающих в сельской местности" (зарегистрировано в Реестре государственной регистрации нормативных правовых актов за № 3794, опубликовано в газетах 17 мая 2014 года "Звезда Прииртышья", "Сарыарқа самалы").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