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4b36" w14:textId="a144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Павлодарской области от 17 июля 2014 года № 241/7 "Об утверждении регламента акимата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мая 2016 года № 170/4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2014 года № 241/7 "Об утверждении регламента акимата Павлодарской области" (зарегистрировано в Реестре государственной регистрации нормативных правовых актов за № 3978, опубликовано 6 сентября 2014 года в газетах "Звезда Прииртышья", "Сарыарқа самалы").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недельный срок направление копии настоящего постановления в территориальный орган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размещение настоящего постановления на интернет-ресурсе акимата Павлодарской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руководителя аппарата акима области Уразгулова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