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fe4ba" w14:textId="0ffe4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Павлодара от 14 января 2014 года № 22/1 "Об утверждении Правил служебной этики государственных служащих местных исполнительных органов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19 января 2016 года № 7/1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нормативно-правовых актах" от 24 марта 1998 года, в связи с утратой силы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мая 2005 года № 1567 "О кодексе чести государственных служащих Республики Казахстан", акимат города Павлодара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Павлодара от 14 января 2014 года № 22/1 "Об утверждении Правил служебной этики государственных служащих местных исполнительных органов города Павлодара" (зарегистрировано Департаментом юстиции Павлодарской области 14 февраля 2014 года № 3693, опубликовано в газетах "Версия" от 24 февраля 2014 года № 7, "Шаһар" от 21 февраля 2014 года № 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города Павлодара" принять меры в соответствии с действующим законодательством вытекающим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выполнением настоящего постановления возложить на руководителя аппарата акима города Фишер Т. 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Павлодара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