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07a0" w14:textId="9e10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 февраля 2016 года № 85/2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нормативно-правовых актах" от 24 марта 1998 года, в целях приведения актов акимата города Павлодара в соответствие с действующим законодательством,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Павлодара: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от 5 апреля 2006 года № 495/5 "О квотировании рабочих мест для трудоустройства инвалидов" (зарегистрированное в Реестре государственной регистрации нормативных правовых актов за № 12-1-66, опубликовано 22 мая 2006 года в газетах "Сарыарка самалы", "Версия");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9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№ 1444/24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работ" (зарегистрированное в Реестре государственной регистрации нормативных правовых актов за № 12-1-99, опубликовано в газетах "Сарыарка самалы" 13 декабря 2007 года, "Версия" от 3 декабря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19 мая 2009 года </w:t>
      </w:r>
      <w:r>
        <w:rPr>
          <w:rFonts w:ascii="Times New Roman"/>
          <w:b w:val="false"/>
          <w:i w:val="false"/>
          <w:color w:val="000000"/>
          <w:sz w:val="28"/>
        </w:rPr>
        <w:t>№ 646/9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дополнительных мер по социальной защите молодежи – выпускников учебных заведений начального, среднего и высшего профессионального образования" (зарегистрированное в Реестре государственной регистрации нормативных правовых актов за № 12-1-138, опубликовано 1 июня 2009 года в газете "Версия").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9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1008/21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городе Павлодаре" (зарегистрировано в Реестре государственной регистрации нормативных правовых актов за № 12-1-190, опубликовано в газетах "Версия" от 30 июля 2012 года, "Шаһар" от 3 августа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18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551/2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 населения и дополнительных мерах по социальной защите в городе Павлодаре" (зарегистрированное в Реестре государственной регистрации нормативных правовых актов за № 3812, опубликовано 26 мая 2014 года в газете "Версия").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Павлодара" принять меры в соответствии с действующим законодательством, вытекающим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города Фишер Т.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