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9aef" w14:textId="8eb9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Аксу от 10 июня 2015 года № 444/6 "Об определении мест для осуществления выездной торговли по городу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января 2016 года № 31/1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10 июня 2015 года № 444/6 "Об определении мест для осуществления выездной торговли по городу Аксу" (зарегистрированное в Реестре государственной регистрации нормативных правовых актов за № 4567, опубликованное 10 июля 2015 года года в газетах "Ақсу жолы" № 26 и "Новый путь" № 26)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