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40e" w14:textId="7982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8 января 2016 года № 14/1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в целях приведения в соответствие с действующим законодательством Республики Казахстан,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Экибастуза Сапариеву Ф.Б.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2016 года № 14/1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города Экибастуза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6 января 2012 года №20/1 "Об установлении квоты рабочих мест для инвалидов города Экибастуза" (зарегистрировано в Реестре государственной регистрации нормативных правовых актов за №12-3-315, опубликовано 9 февраля 2012 года в газетах "Отарқа" № 6 (1100) и "Голос Экибастуза" № 6 (2912);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17 января 2014 года №41/1 "Об утверждении правил служебной этики государственных служащих местных исполнительных органов города Экибастуза" (зарегистрировано в Реестре государственной регистрации нормативных правовых актов за № 3692, опубликовано 20 февраля 2014 года в газетах "Отарқа" № 7 (1205) и "Голос Экибастуза" № 7(3017);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17 января 2014 года № 44/1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города Экибастуза от 6 января 2012 года N 20/1 "Об установлении квоты рабочих мест для инвалидов города Экибастуза" (зарегистрировано Реестре государственной регистрации нормативных правовых актов за № 3683, опубликовано 13 февраля 2014 года в газетах "Отарқа" № 6 (1204) и "Голос Экибастуза" № 6 (3016);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05 июня 2015 года № 643/6 "Об утверждении методики ежегодной оценки деятельности административных государственных служащих корпуса "Б" исполнительных органов акимата города Экибастуза" (зарегистрировано в Реестре государственной регистрации нормативных правовых актов за № 4561, опубликовано 9 июля 2015 года в газетах "Отарқа" № 27 (1277) и "Голос Экибастуза" № 27 (3089)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