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1e25" w14:textId="44f1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29 июля 2016 года № 824/8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в целях приведения в соответствие с действующим законодательством Республики Казахстан,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следующие постановления акимата города Экибастуза: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24 апреля 2015 года № 458/5 "Об утверждении Положения о государственном учреждении "Отдел образования акимата города Экибастуза"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4 июня 2015 года в газетах "Отарқа" и "Голос Экибастуза");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17 марта 2016 года № 289/3 "О внесении изменений в Положение о государственном учреждении "Отдел образования акимата города Экибастуза"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5078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апреля 2016 года в газетах "Отарқа" и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