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c464" w14:textId="fd5c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Баянаульского района от 22 мая 2015 года № 127/5 "Об утверждении методики ежегодной оценки деятельности административных государственных служащих корпуса "Б" исполнительных органов акимата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12 февраля 2016 года № 47/02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22 мая 2015 года № 127/5 "Об утверждении методики ежегодной оценки деятельности административных государственных служащих корпуса "Б" исполнительных органов акимата Баянаульского района" (зарегестрирован в регистре государственных нормативно-правовых актов под номером № 4533, опубликован в газете "Баянтау" в № 28 (10679) от 10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Баянаульского района Абылгазина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