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9c9c9" w14:textId="159c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Баянаульского района от 17 февраля 2014 года № 58/02 "Об утверждении правил служебной этики государственных служащих местных исполнительных органов Баянаульского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Баянаульского района Павлодарской области от 11 марта 2016 года № 66/03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процедурах", акимат Баянаульского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Баянаульского района от 17 февраля 2014 года № 58/02 "Об утверждении правил служебной этики государственных служащих местных исполнительных органов Баянаульского района" (зарегестрировано в регистре государственных нормативно-правовых актов 28 февраля 2014 года под номером № 3722, опубликован в газете "Баянтау" в № 11 (10610) от 14 марта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Баянаульского района Абылгазина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Күлжан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