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e72e" w14:textId="cb8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Иртышского района от 12 июля 2016 года № 8 "Об объявлении чрезвычайной ситуаций природного характера на территории села Узынсу Узынсуского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района Павлодарской области от 28 июля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протокола заседания комиссии по предупреждению и ликвидации чрезвычайных ситуаций при акимате Иртышского района Павлодарской области от 29 июля 2016 года № 5 и в связи с локализацией очага заболевания сибирской язвы на территории села Узынсу Узынсуского сельского округа Иртышского района, аким Иртышского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завершением мероприятии по локализации очага сибирской язвы, перевести районную систему гражданской защиты в режим повседневной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Иртышского района от 12 июля 2016 года № 8 "Об объявлении чрезвычайной ситуаций природного характера на территории села Узынсу Узынсуского сельского округа Иртышского района" (зарегистрировано в Реестре государственной регистрации нормативных правовых актов за № 5165 от 13 июля 2016 года, опубликовано от 16 июля 2016 года в районных газетах "Иртыш" и "Ертіс нұры"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