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003e" w14:textId="8bf0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признании утратившим силу ранее принятого решения акима Панфиловского сельского округа № 3 от 06 октября 2015 года "Об установлении карантина на улице имени Ауталипова в селе Тохта Панфиловского сельского округа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сельского округа Иртышского района Павлодарской области от 05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Иртышской районной территориальной инспекции комитета ветеринарного контроля и надзора Министерства сельского хозяйства Республики Казахстан № 2-19/423 от 31 декабря 2015 года, о снятии карантина с улицы имени Ауталипова села Тохта Панфиловского сельского округа Иртышского района, аким Панфиловского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Снять карантин с улицы имени Ауталипова в селе Тохта Панфиловского сельского округа Иртышского района, в связи с проведением комплекса ветеринарных мероприятий по ликвидаций очагов заразных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Панфиловского сельского округа № 3 от 06 октября 2015 года "Об установлении карантина на улице имени Ауталипова в селе Тохта Панфиловского сельского округа Иртышского района" (зарегистрировано в реестре нормативно-правовых актов Департамента юстиции Павлодарской области № 4765 от 22 октября 2015 года, опубликовано в районных газетах "Ертіс нұры" № 43 от 31 октября 2015 года и "Иртыш" № 43 от 31 октября 2015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