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21edbf" w14:textId="f21ed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Лебяжинского районного маслихата (V созыв XLV очередная) сессия) от 16 сентября 2015 года № 3/45 "Об утверждении методики ежегодной оценки деятельности административных государственных служащих корпуса "Б" аппарата маслихата Лебяжинского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23 января 2016 года № 2/50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(V созыв XLV (очередная) сессия) от 16 сентября 2015 года № 3/45 "Об утверждении методики ежегодной оценки деятельности административных государственных служащих корпуса "Б" аппарата маслихата Лебяжинского района" (зарегистрированное в Реестре государственной регистрации нормативно правовых актов за № 4728, опубликованное 10 октября 2015 года в газете "Аққу-үні" - "Вести Акку" № 40).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вступает в силу со дня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Есимов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Альтаев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