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c542c" w14:textId="fac54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некоторых постановлений акимата Майского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Майского района Павлодарской области от 11 января 2016 года № 3/1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статьями </w:t>
      </w:r>
      <w:r>
        <w:rPr>
          <w:rFonts w:ascii="Times New Roman"/>
          <w:b w:val="false"/>
          <w:i w:val="false"/>
          <w:color w:val="000000"/>
          <w:sz w:val="28"/>
        </w:rPr>
        <w:t>21-1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43-1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актах", Правилами проведения правового мониторинга нормативных правовых актов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25 августа 2011 года № 964, с целью приведения в соответствие с действующим законодательством актов акимата района, акимат Майского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некоторые постановления акимата Майского района,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данного постановления возложить на руководителя аппарата акима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со дня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Искакова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"11" января 2016 года №3/1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постановлений акимата Майского района утративших силу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1"/>
        <w:gridCol w:w="4848"/>
        <w:gridCol w:w="7101"/>
      </w:tblGrid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нормативного правового акта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регистрации и опубликования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акимата района от 04 июня 2015 года № 163/6 "Об утверждении методики ежегодной оценки деятельности административных государственных служащих корпуса "Б" исполнительных органов акимата Майского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зарегистрировано в Реестре государственной регистрации нормативных правовых актов 09 июня 2015 года № 4518; Опубликовано 13 июня 2015 года в районной газете "Шамшырак" № 24 (8111)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акимата Майского района от 06 февраля 2014 года № 37/1 "Об утверждении Правил служебной этики государственных служащих местных исполнительных органов, финансируемых из бюджета Майского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зарегистрировано в Реестре государственной регистрации нормативных правовых актов 06 марта 2014 года № 3726; Опубликовано 22 марта 2014 года в районной газете "Шамшырак" № 11 (8148)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