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b7a9" w14:textId="ad4b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16 мая 2016 года № 93/5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с целью приведения в соответствие с действующим законодательством актов акимата района, акимат Майскогорайона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постановления акимата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исполняющую обязанности руководителя аппарата акима района Шарипову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мая 2016 года № 93/5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постановлений акимата Майского района утративших силу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7053"/>
        <w:gridCol w:w="4809"/>
      </w:tblGrid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и опубликования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района от 31 декабря 2015 года № 366/12 "Об организации и финансировании общественных работ в Майском районе на 2016 год"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 в Реестре государственной регистрации нормативных правовых актов 28 января 2016 года № 4910;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Опубликовано 06 февраля 2016 года в районной газете "Шамшырак" № 6 (8244)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Майского района от 31 декабря 2015 года № 365/12 "Об установлении дополнительного перечня лиц, относящихся к целевым группам населения в Майском районе на 2016 год"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 в Реестре государственной регистрации нормативных правовых актов 28 января 2016 года № 4911;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Опубликовано 06 февраля 2016 года в районной газете "Шамшырак" № 6 (8244)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Майского района от 23 июня 2014 года № 197/6 "Об установлении квоты рабочих мест для инвалидов по Майскому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 в Реестре государственной регистрации нормативных правовых актов 02 июля 2014 года № 3860;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Опубликовано 12 июля 2014 года в районной газете "Шамшырак" № 26 (8163)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