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7762" w14:textId="0787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29 января 2016 года № 30/1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следующие постановления акимата Павлодарского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20 января 2014 года № 43/1 "Об утверждении Правил служебной этики государственных служащих местных исполнительных органов Павлодарского района" (зарегистрировано в Реестре государственной регистрации нормативных правовых актов за № 3690, опубликовано 20 февраля 2014 года в газетах "Заман тынысы" № 8 (7974) и "Нива" № 8 (143);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24 декабря 2014 года № 602/12 "Об утверждении методики ежегодной оценки деятельности административных государственных служащих корпуса "Б" исполнительных органов акимата Павлодарского района" (зарегистрировано в Реестре государственной регистрации нормативных правовых актов за № 4253, опубликовано 15 января 2015 года в газетах "Заман тынысы" № 2 (8020) и "Нива" № 2 (189);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15 мая 2015 года № 173/5 "Об утверждении методики ежегодной оценки деятельности административных государственных служащих корпуса "Б" исполнительных органов акимата Павлодарского района" (зарегистрировано в Реестре государственной регистрации нормативных правовых актов за № 4493, опубликовано 4 июня 2015 года в газетах "Заман тынысы" № 22 (8040) и "Нива" № 22 (209).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