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d7ea" w14:textId="229d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Успенского района от 28 июля 2010 года № 250/7 "Об автомобильных дорогах общего пользования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14 июня 2016 года № 100/6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28 июля 2010 года № 250/7 "Об автомобильных дорогах общего пользования районного значения" (зарегистрировано в Реестре государственной регистрации нормативных правовых актов за № 12-12-94 от 01 сентября 2010 года, опубликовано в газете "Сельские будни" от 11 сентября 2010 года №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