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1a5a" w14:textId="50f1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Надаровского сельского округа от 6 октября 2011 года № 10 "Об утверждении регламента оказания государственной услуги"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Надаровского сельского округа Успенского района Павлодарской области от 01 июля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Надаровского сельского округа от 6 октября 2011 года № 10 "Об утверждении регламента оказания государственной услуги" (зарегистрировано Управлением юстиции Успенского района Павлодарской области 7 октября 2011 года за № 12-12-111, опубликовано в газете "Сельские будни" от 10 ноября 2011 года №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Надаровского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