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c14d" w14:textId="fccc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ранее принятого постановления акимата Щербактинского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5 января 2016 года № 1/1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Ранее принятое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Щербактинского района от 21 мая 2015 года № 150/5 "Об утверждении методики ежегодной оценки деятельности административных государственных служащих корпуса "Б" местных исполнительных органов акимата Щербактинского района" (зарегистрированное в Реестре государственной регистрации нормативных правовых актов 25 июня 2015 года № 4542, опубликованное в районных газетах "Маралды" и "Трибуна" № 21 от 28 мая 2015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