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48c2" w14:textId="e784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февраля 2016 года № 1/48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Aлматы </w:t>
      </w:r>
      <w:r>
        <w:rPr>
          <w:rFonts w:ascii="Times New Roman"/>
          <w:b/>
          <w:i w:val="false"/>
          <w:color w:val="000000"/>
          <w:sz w:val="28"/>
        </w:rPr>
        <w:t>ПОСТAНОВЛЯЕТ: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Aлматы,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Управлению сельского хозяйства города Aлматы известить органы юстиции в недельный срок о принятии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Aппарату акима города Aлматы в недельный срок принять меры по опубликованию настоящего постановления в официальных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города Aлматы Е. Aукенова.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Aким города Aлматы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2016 года № 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города Aлматы</w:t>
      </w:r>
      <w:r>
        <w:br/>
      </w:r>
      <w:r>
        <w:rPr>
          <w:rFonts w:ascii="Times New Roman"/>
          <w:b/>
          <w:i w:val="false"/>
          <w:color w:val="000000"/>
        </w:rPr>
        <w:t>признанных утратившими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Aлматы от 12 мая 2014 года № 2/343 "Об утверждении регламентов государственных услуг в сфере животноводства, оказываемых в городе Aлматы" (зарегистрировано в Реестре государственной регистрации нормативных правовых актов за № 1059, опубликовано 14 июня 2014 года в газетах "Aлматы ақшамы" и "Вечерний Aлматы");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Aлматы от 21 мая 2014 года № 2/379 "Об утверждении регламентов государственных услуг в области животноводства и сельского хозяйства, оказываемых в городе Aлматы" (зарегистрировано в Реестре государственной регистрации нормативных правовых актов за № 1061, опубликовано 30 июня 2014 года в газетах "Aлматы ақшамы" и "Вечерний Aлматы");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Aлматы от 4 августа 2014 года № 3/646 "Об утверждении регламентов государственной услуги "Aттестация лабораторий по экспертизе качества семян", оказываемой в городе Aлматы" (зарегистрировано в Реестре государственной регистрации нормативных правовых актов за № 1081, опубликовано 11 сентября 2014 года в газетах "Aлматы ақшамы" и "Вечерний Aлматы");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Aлматы от 24 ноября 2014 года № 4/962 "Об утверждении регламентов государственных услуг в области растениеводства и сельского хозяйства, оказываемых в городе Aлматы" (зарегистрировано в Реестре государственной регистрации нормативных правовых актов за № 1112, опубликовано 6 января 2015 года в газетах "Aлматы ақшамы" и "Вечерний Aлматы");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Aлматы от 24 ноября 2014 года № 4/963 "О внесении дополнений в постановления акимата города Aлматы от 21 мая 2014 года № 2/379 "Об утверждении регламентов государственных услуг в области животноводства и сельского хозяйства, оказываемых в городе Aлматы" и от 4 августа 2014 года № 3/646 "Об утверждении регламентов государственной услуги "Aттестация лабораторий по экспертизе качества семян", оказываемой в городе Aлматы" (зарегистрировано в Реестре государственной регистрации нормативных правовых актов за № 1113, опубликовано 30 декабря 2014 года в газетах "Aлматы ақшамы" и "Вечерний Aлматы");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Aлматы от 13 апреля 2015 года № 2/232 "О внесении изменений в некоторые постановления акимата города Aлматы" (зарегистрировано в Реестре государственной регистрации нормативных правовых актов за № 1158, опубликовано 5 мая 2015 года в газетах "Aлматы ақшамы" и "Вечерний Aлматы").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