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8f1d" w14:textId="9378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25 февраля 2016 года № 1/59 "Об утверждении регламента государственной услуги "Выдача международного сертификата технического осмотра"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мая 2016 года № 2/214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февраля 2016 года № 1/59 "Об утверждении регламента государственной услуги "Выдача международного сертификата технического осмотра" (зарегистрированное в Реестре государственной регистрации нормативных правовых актов за № 1267, опубликованное 29 марта 2016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пассажирского транспорта города Алматы" в установленном законодательством Республики Казахстан порядкев недельный срок: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известить органы юстиции города Алматы о принятии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принять меры по опубликованию настоящего постановления в официальных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Р. Тауфикова.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