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6a0aa" w14:textId="976a0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2 августа 2016 года № 3/354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Признать утратившими силу постановления акимата города Алматы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Коммунальному государственному учреждению "Управление занятости и социальных программ города Алматы" в установленном законодательством Республики Казахстан порядке в недельный срок: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известить органы юстиции города Алматы о принятии настоящего постановления;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принять меры по опубликованию настоящего постановления в официальных печатных изданиях.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постановления возложить на заместителя акима города Алматы Р. Тауфикова.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августа 2016 года № 3/354</w:t>
            </w:r>
          </w:p>
        </w:tc>
      </w:tr>
    </w:tbl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постановлений акимата города Алматы,</w:t>
      </w:r>
      <w:r>
        <w:br/>
      </w:r>
      <w:r>
        <w:rPr>
          <w:rFonts w:ascii="Times New Roman"/>
          <w:b/>
          <w:i w:val="false"/>
          <w:color w:val="000000"/>
        </w:rPr>
        <w:t>признанных утратившими силу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15 апреля 2004 года № 2/328 "О реализации постановления Правительства Республики Казахстан от 17 марта 2004 года № 322 "О внесении изменений в постановление Правительства Республики Казахстан от 19 июня 2001 года № 836" (зарегистрированное в Реестре государственной регистрации нормативных правовых актов за № 594, опубликованное в газетах "Алматы ақшамы" от 20 мая 2004 года и "Вечерний Алматы" от 27 мая 2004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2 марта 2010 года № 1/144 "Об установлении дополнительного перечня лиц, относящихся к целевым группам, в городе Алматы" (зарегистрированное в Реестре государственной регистрации нормативных правовых актов за № 839, опубликованное в газетах "Алматы ақшамы" от 16 марта 2010 года и "Вечерний Алматы" от 20 марта 2010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13 апреля 2011 года № 2/225 "Об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свободы, и несовершеннолетних выпускников интернатных организаций в городе Алматы" (зарегистрированное в Реестре государственной регистрации нормативных правовых актов за № 888, опубликованное в газетах "Алматы ақшамы" и "Вечерний Алматы" от 7 мая 2011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24 февраля 2014 года № 1/130 "Об установлении квоты рабочих мест для инвалидов" (зарегистрированное в Реестре государственной регистрации нормативных правовых актов за № 1026, опубликованное в газетах "Алматы ақшамы" и "Вечерний Алматы" от 20 марта 2014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