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864a" w14:textId="9a28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акима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августа 2016 года № 3/376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"Аппарат акима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постановления акимата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 17 апреля 2014 года № 2/258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коммунальном государственном учреждении "Аппарат акима города Алматы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1037, опубликованное 13 мая 2014 года в газетах "Алматы ақшамы" и "Вечерний Алматы");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 22 декабря 2015 года № 4/665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города Алматы от 17 апреля 2014 года № 2/258 "Об утверждении Положения о коммунальном государственном учреждении "Аппарат акима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1245, опубликованное 28 января 2016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Аппарату акима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города Алматы о принятии настоящего постановления и о внесенных изменениях в его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недельный срок принять меры по опубликованию настоящего постановления в официальных печатных изданиях и на интернет-ресурсе акимата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руководителя аппарата акима города Алматы М. 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3/377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коммунальном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Алматы"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Коммунальное государственное учреждение "Аппарат акима города Алматы" является государственным органом, осуществляющим информационно-аналитическое, организационно-правовое, протокольное, документационное и материально-техническое обеспечение деятельности акимата и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"Аппарат акима города Алматы"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"Аппарат акима города Алматы"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"Аппарат акима города Алматы"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"Аппарат акима города Алматы"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"Аппарат акима города Алматы" по вопросам своей компетенции в установленном законодательством порядке принимает решения, оформляемые приказами руководителя аппарата акима города Алматы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коммунального государственного учреждения "Аппарат акима города Алматы"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050001, город Алматы, площадь Республики,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"Алматы қаласы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коммунальное государственное учреждение "Аппарат акима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коммунального государственного учреждения "Аппарат акима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коммунального государственного учреждения "Аппарат акима города Алматы"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Коммунальному государственному учреждению "Аппарат акима города Алматы"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"Аппарат акима города Алматы"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коммунального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определена миссия коммунального государственного учреждения "Аппарат акима города Алматы" - информационно-аналитическое, организационно-правовое и материально-техническое обеспечение деятельности акимата и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Задачи коммунального государственного учреждения "Аппарат акима города Алматы" определены статьями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исполнения законов Республики Казахстан, актов Президента и Правительства Республики Казахстан и контроль за их исполнением, расположенными на территории города предприятиями, организациями, учреждениями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взаимодействия с Администрацией Президента Республики Казахстан, Канцелярией Премьер-Министра Республики Казахстан, Правительством Республики Казахстан, Парламентом, представительным органом города - маслихатом города Алматы, территориальными подразделениями центральных государственных органов, исполнительными органами, финансируемыми из местного бюджета, средствами массовой информации, общественными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оценка эффективности деятельности государственных органов, в том числе контроль за исполнением актов и поручений акима города, выработка рекомендаций по дальнейшему совершенствованию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задач, определяемых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Функции коммунального государственного учреждения "Аппарат акима города Алматы" определены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статьей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информационно-аналитическое, правовое, организационное, протокольное, документационное, материально-техническое и иное обеспечение акимата и акима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изучение и анализ внутриполитической и экономической ситуации в городе, прогнозирование ее развития, анализ работы местных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анализа состояния исполнительской дисциплины и информирование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контроля за исполнением актов и поручений Президента, Правительства и центральных государственных органов Республики Казахстан, постановлений акимата города, решений, распоряжений и поручений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работы по вопросам административно-территориального устройства, жизнеобеспечения и развития инфраструктуры, транспортной инфраструктуры, территориального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анализа социально-экономического положения города, стратегическое планирование, прогноз и выработка перспективных направлений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координация деятельности в социально-культурной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взаимодействия и координация деятельности правоохранительных органов по межведомственным вопросам, в том числе по вопросам обеспечения охраны общественного порядка и безопасности, борьбы с преступностью, противодействия коррупции и профилактики терроризма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и координация проведения акимом города и акимами районов отчетных встреч с населением;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планирование и организация подготовки и проведение заседаний акимата города, совещаний акима города и его заместителей, руководства аппарата акима города, семинаров и иных мероприятий, осуществление оформления и рассылки материалов и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информационно-аналитического и организационного обеспечения деятельности Ассамблеи народа Казахстана города Алматы, в том числе проведение мероприятий с участием Председателя Ассамблеи народа Казахстана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соблюдения Регламента акимата города Алматы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 поручению акима города представление и защита интересов акимата и акима города в судах, рассмотрение актов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контроля за соблюдением качества предоставления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оценка эффективности исполнительных органов, финансируемых из местного бюджета,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применение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и ведение делопроизводства коммунального государственного учреждения "Аппарат акима города Алматы", в том числе секретного, специальной связи, обработка корреспонденции, обеспечение в соответствии с требованиями нормативных правовых актов, режима секретности, пропускного и внутриобъектового режима в здании коммунального государственного учреждения "Аппарат акима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работы по совершенствованию местного государственного управления и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координация деятельности аппаратов акимов районов, исполнительных органов, финансируемых из местного бюджета, совершенствование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работы по взаимодействию акима города со средствами массовой информации, обеспечению освещения деятельности акимата и акима города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организация работы по реализации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организация кадровой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работы по представлению к награждению государственными наградами, грамотами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экспертиза проектов постановлений акимата города, решений и распоряжений акима города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проведение правового мониторинга нормативных правовых актов, а также координация нормотворческой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обеспечение опубликования нормативных правовых актов акима и акимата города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проведение в соответствии с Регламентом акимата города экспертизы финансово-экономических, правовых и иных аспектов проектов постановлений акимата города, проектов решений и распоряжений, принимаемых акимом города, а также приказов руководителя коммунального государственного учреждения "Аппарат акима города Алматы", подготовка по результатам экспертизы заключений (справок);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работы по составлению списков кандидатов в присяжные заседатели;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обеспечение рассмотрения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информационное обеспечение деятельности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организация работ по повышению уровня информатизации и развитию систем "электронного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внутреннего контроля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обеспечение выполнения мероприятий по мобилизационной подготовке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содействие местным органам военного управления в их работе в мирное время и при объявлении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организация работы по бронированию военнообязанных;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реализация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разработка и утверждение мобилизационных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организация совместно с территориальным органом уполномоченного органа выполнения мероприятий по предупреждению и ликвидации чрезвычайных ситуаций местного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организация работы комиссии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обеспечение в соответствии с утвержденными бюджетными назначениями исполнения местного бюджета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поэтапное внедрение делопроизводства на государственный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иные функции, возложенные акимом города на коммунальное государственное учреждение "Аппарат акима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целях реализации основных задач и осуществления своих функций коммунальное государственное учреждение "Аппарат акима города Алматы"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вести служебную переписку, в том числе секретную, с использованием специальной связи и системы передачи данных с государственными органами и иными организациями по вопросам, отнесенными к ведению коммунального государственного учреждения "Аппарат акима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экспертизу и подготовку заключений по проектам актов акимата и акима города, подготовленных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поручениям акима города и его заместителей готовить проекты постановлений акимата города, решений и распоряжений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случаях, установленных законодательством, возвращать проекты постановлений акимата города, решений и распоряжений акима города их разработчикам;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контролировать наличие согласования проектов нормативных правовых и иных актов с заинтересованными государственными органами и в случаях его отсутствия - возвращать соответствующие проекты в соответствии с Регламентом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направлять и возвращать корреспонденцию по вопросам, не требующим решений акимата города, в соответствующие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созывать по поручению акима города совещания по рассмотрению разногласий государственных органов по проектам актов акимата города и акима города, а также по вопросам исполнения принятых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проведения совещаний, в целях устранения замечаний по проектам нормативных правовых актов, приглашать на них должностных лиц государственных органов, занимающих должности не ниже заместителей первых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дорабатывать проекты постановлений акимата города, решений и распоряжений акима города совместно с государственными органами-разработчиками проектов нормативных правовых актов в рабочем порядке в случаях, когда разработчик согласен с устранением замечаний, высказанных в ходе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организовывать и участвовать в проведении проверок исполнения актов и поручений акима города, его заместителей и руководителя коммунального государственного учреждения "Аппарат акима города Алматы" и осуществлять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проводить проверки в государственных органах по соблюдению требований делопроизводства, в том числе комплексные, тематические и контрольные проверки состояния обеспечения режима секретности и ведения секретного делопроизводства, а также использования защитных средств и защищенной печатно-бланочной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вносить предложения об ответственности руководителей государственных органов за неисполнение или ненадлежащее исполнение поручений акима города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осуществлять иные права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Работники коммунального государственного учреждения "Аппарат акима города Алматы" могут участвовать в работе консультативно-совещательных органов при акимате города, а также в комиссиях и рабочих группах, образуемых соответствующими актами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Требования коммунального государственного учреждения "Аппарат акима города Алматы" по представлению государственными органами необходимых материалов, сведений, а также по доработке проектов актов акимата города и акима города подлежат исполнению в установленные законодательством сроки, если в поручениях акима города, его заместителей и руководителя аппарата акима города Алматы не установлены другие сроки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коммунальным государственным учреждением "Аппарат акима города Алматы" осуществляется руководителем аппарата акима города Алматы, который несет персональную ответственность за выполнение возложенных на коммунальное государственное учреждение "Аппарат акима города Алматы"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аппарата акима города Алматы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Руководитель аппарата акима города Алматы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Руководитель аппарата акима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реализацию целей, возложенных на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организует, координирует и контролирует деятельность структурных подразделений аппарата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структуру и штатное расписание аппарата, положение о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общее руководство деятельностью дисциплинарной и конкурсной комиссий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исполнение требований 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контролирует ход исполнения решений, принятых местными исполнительными и представительными органами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аппарата акима города Алматы в период его отсутствия осуществляется лицом, его замещающим,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 акима города Алматы определяет полномочия своих заместителей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Коммунальное государственное учреждение "Аппарат акима города Алматы"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"Аппарат акима города Алматы"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Имущество, закрепленное за коммунальным государственным учреждением "Аппарат акима города Алматы",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Коммунальное государственное учреждение "Аппарат акима города Алматы"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коммунального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Реорганизация и упразднение коммунального государственного учреждения "Аппарат акима города Алматы"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