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22cf" w14:textId="be62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"О внесении изменений в постановление акимата Северо-Казахстанской области от 06 августа 2015 года № 289 "Об утверждении регламентов государственных услуг в сфере физической культуры и спорта" от 27 февраля 2016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августа 2016 года № 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06 августа 2015 года № 289 "Об утверждении регламентов государственных услуг в сфере физической культуры и спорта" от 27 февраля 2016 года № 59 (опубликовано 11 апреля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№ 3670).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"Управление физической культуры и спорта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