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6e9f" w14:textId="5166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 мая 2016 года № 113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следующих постановлений акимата Аккайынского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09 декабря 2015 года № 282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целевых групп населения и установлении дополнительного перечня лиц, относящихся к целевым группам, проживающих на территории Аккайынского района Северо-Казахстанской области на 2016 год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от 29 декабря 2015 года № 3526, опубликовано в № 2 от 14 января 2016 года районной газет "Колос", в № 2 от 14 января 2016 года районной газет "Аққайың");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02 декабря 2015 года № 275 "</w:t>
      </w:r>
      <w:r>
        <w:rPr>
          <w:rFonts w:ascii="Times New Roman"/>
          <w:b w:val="false"/>
          <w:i w:val="false"/>
          <w:color w:val="000000"/>
          <w:sz w:val="28"/>
        </w:rPr>
        <w:t>Об организации общественных работ в Аккайынском районе в 2016 году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от 08 января 2016 года № 3533, опубликовано в № 2 от 14 января 2016 года районной газет "Колос", в № 02 от 14 января 2016 года районной газет "Аққайың").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Аккайынского района Северо-Казахстанской области Дюсембаеву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