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4eb6f" w14:textId="6d4e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Аккайынского района Северо-Казахстанской области от 08 апреля 2016 года № 24 "Об объявлении на территории Аккайынского района Северо-Казахстанской области чрезвычайной ситуации природного характера местного масштаба"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Аккайынского района Северо-Казахстанской области от 16 мая 2016 года № 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аким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Аккайынского района Северо-Казахстанской области от 08 апреля 2016 года № 24 "Об объявлении на территории Аккайынского района Северо-Казахстанской области чрезвычайной ситуации природного характера местного масштаба" (зарегистрировано в Реестре государственной регистрации нормативных правовых актов от 11 апреля 2016 года № 3700, опубликовано в № 17 от 11 апреля 2016 года районной газете "Колос", в № 17 от 11 апреля 2016 года районной газете "Аққайың").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решения возложить на заместителя акима Аккайынского района Северо-Казахстанской области Жакупова Е.А.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решения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Байтулешов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