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ae65" w14:textId="615a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Айыртауского района Северо-Казахстанской области от 03 октября 2014 года № 479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25 января 2016 года N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03 октября 2014 года № 479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2982 от 07 ноября 2014 года, опубликовано 27 ноября 2014 года в районных газетах "Айыртау таңы", "Айыртауские зори".)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Айыртауского района Габбасова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