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2d55a" w14:textId="f82d5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Айыртауского района Северо-Казахстанской области от 07 декабря 2015 года № 413 "Об организации общественных работ в Айыртауском районе в 2016 году"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Айыртауского района Северо-Казахстанской области от 11 мая 2016 года N 165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49 Закона Республики Казахстан от 06 апреля 2016 года "О правовых актах", акимат Айыртауского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Айыртауского района Северо-Казахстанской области от 07 декабря 2015 года № 413 "Об организации общественных работ в Айыртауском районе в 2016 году" (зарегистрировано в Реестре государственной регистрации нормативных правовых актов за № 3532 от 08 января 2016 года, опубликовано 21 января 2016 года в районных газетах "Айыртау таңы", "Айыртауские зори").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Контроль за исполнением настоящего постановления возложить на заместителя акима Айыртауского района Северо-Казахстанской области Науанову М.Т.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со дня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Тастемиров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