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5ee74" w14:textId="765ee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Айыртауского районного маслихата</w:t>
      </w:r>
    </w:p>
    <w:p>
      <w:pPr>
        <w:spacing w:after="0"/>
        <w:ind w:left="0"/>
        <w:jc w:val="both"/>
      </w:pPr>
      <w:r>
        <w:rPr>
          <w:rFonts w:ascii="Times New Roman"/>
          <w:b w:val="false"/>
          <w:i w:val="false"/>
          <w:color w:val="000000"/>
          <w:sz w:val="28"/>
        </w:rPr>
        <w:t>Решение маслихата Айыртауского района Северо-Казахстанской области от 10 октября 2016 года N 6-5-7</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Айыртауский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Айыртауского районного маслихата.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от 29 января 2014 года № 5-22-2 "Об утверждении регламента Айыртауского районного маслихата" (зарегистрировано Департаментом юстиции Северо-Казахстанской области 26 февраля 2014 № 2571) считать утратившим силу.</w:t>
      </w:r>
      <w:r>
        <w:br/>
      </w:r>
      <w:r>
        <w:rPr>
          <w:rFonts w:ascii="Times New Roman"/>
          <w:b w:val="false"/>
          <w:i w:val="false"/>
          <w:color w:val="000000"/>
          <w:sz w:val="28"/>
        </w:rPr>
        <w:t>
      </w:t>
      </w:r>
      <w:r>
        <w:rPr>
          <w:rFonts w:ascii="Times New Roman"/>
          <w:b w:val="false"/>
          <w:i w:val="false"/>
          <w:color w:val="000000"/>
          <w:sz w:val="28"/>
        </w:rPr>
        <w:t>3. Данное решение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Председатель V сессии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А.Байгарин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И.о. секретаря </w:t>
            </w:r>
            <w:r>
              <w:br/>
            </w:r>
            <w:r>
              <w:rPr>
                <w:rFonts w:ascii="Times New Roman"/>
                <w:b w:val="false"/>
                <w:i/>
                <w:color w:val="000000"/>
                <w:sz w:val="20"/>
              </w:rPr>
              <w:t xml:space="preserve">Айыртауского районного </w:t>
            </w:r>
            <w:r>
              <w:br/>
            </w:r>
            <w:r>
              <w:rPr>
                <w:rFonts w:ascii="Times New Roman"/>
                <w:b w:val="false"/>
                <w:i/>
                <w:color w:val="000000"/>
                <w:sz w:val="20"/>
              </w:rPr>
              <w:t xml:space="preserve">маслихата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Р.Тлеубаева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Айыртауского районного маслихата Северо-Казахстанской области от 10 октября 2016 года № 6-5-7</w:t>
            </w:r>
          </w:p>
        </w:tc>
      </w:tr>
    </w:tbl>
    <w:bookmarkStart w:name="z10" w:id="0"/>
    <w:p>
      <w:pPr>
        <w:spacing w:after="0"/>
        <w:ind w:left="0"/>
        <w:jc w:val="left"/>
      </w:pPr>
      <w:r>
        <w:rPr>
          <w:rFonts w:ascii="Times New Roman"/>
          <w:b/>
          <w:i w:val="false"/>
          <w:color w:val="000000"/>
        </w:rPr>
        <w:t xml:space="preserve"> Регламент Айыртауского районного маслихата</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Айыртауского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(местный представительный орган)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3. Деятельность маслихата регулируется Конституцией Республики Казахстан, Законом и иными нормативными правовыми актами Республики Казахстан.</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Порядок проведения сессии маслихата </w:t>
      </w:r>
    </w:p>
    <w:bookmarkEnd w:id="2"/>
    <w:bookmarkStart w:name="z16" w:id="3"/>
    <w:p>
      <w:pPr>
        <w:spacing w:after="0"/>
        <w:ind w:left="0"/>
        <w:jc w:val="left"/>
      </w:pPr>
      <w:r>
        <w:rPr>
          <w:rFonts w:ascii="Times New Roman"/>
          <w:b/>
          <w:i w:val="false"/>
          <w:color w:val="000000"/>
        </w:rPr>
        <w:t xml:space="preserve"> 2.1. Сессии маслихата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4.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w:t>
      </w:r>
      <w:r>
        <w:rPr>
          <w:rFonts w:ascii="Times New Roman"/>
          <w:b w:val="false"/>
          <w:i w:val="false"/>
          <w:color w:val="000000"/>
          <w:sz w:val="28"/>
        </w:rPr>
        <w:t>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w:t>
      </w:r>
      <w:r>
        <w:rPr>
          <w:rFonts w:ascii="Times New Roman"/>
          <w:b w:val="false"/>
          <w:i w:val="false"/>
          <w:color w:val="000000"/>
          <w:sz w:val="28"/>
        </w:rPr>
        <w:t>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w:t>
      </w:r>
      <w:r>
        <w:rPr>
          <w:rFonts w:ascii="Times New Roman"/>
          <w:b w:val="false"/>
          <w:i w:val="false"/>
          <w:color w:val="000000"/>
          <w:sz w:val="28"/>
        </w:rPr>
        <w:t>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w:t>
      </w:r>
      <w:r>
        <w:rPr>
          <w:rFonts w:ascii="Times New Roman"/>
          <w:b w:val="false"/>
          <w:i w:val="false"/>
          <w:color w:val="000000"/>
          <w:sz w:val="28"/>
        </w:rPr>
        <w:t>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w:t>
      </w:r>
      <w:r>
        <w:rPr>
          <w:rFonts w:ascii="Times New Roman"/>
          <w:b w:val="false"/>
          <w:i w:val="false"/>
          <w:color w:val="000000"/>
          <w:sz w:val="28"/>
        </w:rPr>
        <w:t>6. Первую сессию маслихата открывает председатель избирательной комиссии и до избрания председателя сессии маслихата ведет ее.</w:t>
      </w:r>
      <w:r>
        <w:br/>
      </w:r>
      <w:r>
        <w:rPr>
          <w:rFonts w:ascii="Times New Roman"/>
          <w:b w:val="false"/>
          <w:i w:val="false"/>
          <w:color w:val="000000"/>
          <w:sz w:val="28"/>
        </w:rPr>
        <w:t>
      </w:t>
      </w:r>
      <w:r>
        <w:rPr>
          <w:rFonts w:ascii="Times New Roman"/>
          <w:b w:val="false"/>
          <w:i w:val="false"/>
          <w:color w:val="000000"/>
          <w:sz w:val="28"/>
        </w:rPr>
        <w:t>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w:t>
      </w:r>
      <w:r>
        <w:rPr>
          <w:rFonts w:ascii="Times New Roman"/>
          <w:b w:val="false"/>
          <w:i w:val="false"/>
          <w:color w:val="000000"/>
          <w:sz w:val="28"/>
        </w:rPr>
        <w:t>7.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w:t>
      </w:r>
      <w:r>
        <w:rPr>
          <w:rFonts w:ascii="Times New Roman"/>
          <w:b w:val="false"/>
          <w:i w:val="false"/>
          <w:color w:val="000000"/>
          <w:sz w:val="28"/>
        </w:rPr>
        <w:t>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w:t>
      </w:r>
      <w:r>
        <w:br/>
      </w:r>
      <w:r>
        <w:rPr>
          <w:rFonts w:ascii="Times New Roman"/>
          <w:b w:val="false"/>
          <w:i w:val="false"/>
          <w:color w:val="000000"/>
          <w:sz w:val="28"/>
        </w:rPr>
        <w:t>
      </w:t>
      </w:r>
      <w:r>
        <w:rPr>
          <w:rFonts w:ascii="Times New Roman"/>
          <w:b w:val="false"/>
          <w:i w:val="false"/>
          <w:color w:val="000000"/>
          <w:sz w:val="28"/>
        </w:rPr>
        <w:t>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w:t>
      </w:r>
      <w:r>
        <w:rPr>
          <w:rFonts w:ascii="Times New Roman"/>
          <w:b w:val="false"/>
          <w:i w:val="false"/>
          <w:color w:val="000000"/>
          <w:sz w:val="28"/>
        </w:rPr>
        <w:t>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w:t>
      </w:r>
      <w:r>
        <w:rPr>
          <w:rFonts w:ascii="Times New Roman"/>
          <w:b w:val="false"/>
          <w:i w:val="false"/>
          <w:color w:val="000000"/>
          <w:sz w:val="28"/>
        </w:rPr>
        <w:t>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w:t>
      </w:r>
      <w:r>
        <w:rPr>
          <w:rFonts w:ascii="Times New Roman"/>
          <w:b w:val="false"/>
          <w:i w:val="false"/>
          <w:color w:val="000000"/>
          <w:sz w:val="28"/>
        </w:rPr>
        <w:t>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w:t>
      </w:r>
      <w:r>
        <w:rPr>
          <w:rFonts w:ascii="Times New Roman"/>
          <w:b w:val="false"/>
          <w:i w:val="false"/>
          <w:color w:val="000000"/>
          <w:sz w:val="28"/>
        </w:rPr>
        <w:t>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w:t>
      </w:r>
      <w:r>
        <w:rPr>
          <w:rFonts w:ascii="Times New Roman"/>
          <w:b w:val="false"/>
          <w:i w:val="false"/>
          <w:color w:val="000000"/>
          <w:sz w:val="28"/>
        </w:rPr>
        <w:t>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w:t>
      </w:r>
      <w:r>
        <w:rPr>
          <w:rFonts w:ascii="Times New Roman"/>
          <w:b w:val="false"/>
          <w:i w:val="false"/>
          <w:color w:val="000000"/>
          <w:sz w:val="28"/>
        </w:rPr>
        <w:t>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w:t>
      </w:r>
      <w:r>
        <w:rPr>
          <w:rFonts w:ascii="Times New Roman"/>
          <w:b w:val="false"/>
          <w:i w:val="false"/>
          <w:color w:val="000000"/>
          <w:sz w:val="28"/>
        </w:rPr>
        <w:t>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соответствующей территории.</w:t>
      </w:r>
      <w:r>
        <w:br/>
      </w:r>
      <w:r>
        <w:rPr>
          <w:rFonts w:ascii="Times New Roman"/>
          <w:b w:val="false"/>
          <w:i w:val="false"/>
          <w:color w:val="000000"/>
          <w:sz w:val="28"/>
        </w:rPr>
        <w:t>
      </w:t>
      </w:r>
      <w:r>
        <w:rPr>
          <w:rFonts w:ascii="Times New Roman"/>
          <w:b w:val="false"/>
          <w:i w:val="false"/>
          <w:color w:val="000000"/>
          <w:sz w:val="28"/>
        </w:rPr>
        <w:t>13. По вопросам, относящимся к ведению маслихата, на сессии районного маслихата приглашаются аким района 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w:t>
      </w:r>
      <w:r>
        <w:rPr>
          <w:rFonts w:ascii="Times New Roman"/>
          <w:b w:val="false"/>
          <w:i w:val="false"/>
          <w:color w:val="000000"/>
          <w:sz w:val="28"/>
        </w:rPr>
        <w:t>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w:t>
      </w:r>
      <w:r>
        <w:rPr>
          <w:rFonts w:ascii="Times New Roman"/>
          <w:b w:val="false"/>
          <w:i w:val="false"/>
          <w:color w:val="000000"/>
          <w:sz w:val="28"/>
        </w:rPr>
        <w:t>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w:t>
      </w:r>
      <w:r>
        <w:rPr>
          <w:rFonts w:ascii="Times New Roman"/>
          <w:b w:val="false"/>
          <w:i w:val="false"/>
          <w:color w:val="000000"/>
          <w:sz w:val="28"/>
        </w:rPr>
        <w:t>15. Заседания маслихата проводятся в определенное маслихатом время.</w:t>
      </w:r>
      <w:r>
        <w:br/>
      </w:r>
      <w:r>
        <w:rPr>
          <w:rFonts w:ascii="Times New Roman"/>
          <w:b w:val="false"/>
          <w:i w:val="false"/>
          <w:color w:val="000000"/>
          <w:sz w:val="28"/>
        </w:rPr>
        <w:t>
      </w:t>
      </w:r>
      <w:r>
        <w:rPr>
          <w:rFonts w:ascii="Times New Roman"/>
          <w:b w:val="false"/>
          <w:i w:val="false"/>
          <w:color w:val="000000"/>
          <w:sz w:val="28"/>
        </w:rPr>
        <w:t>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w:t>
      </w:r>
      <w:r>
        <w:rPr>
          <w:rFonts w:ascii="Times New Roman"/>
          <w:b w:val="false"/>
          <w:i w:val="false"/>
          <w:color w:val="000000"/>
          <w:sz w:val="28"/>
        </w:rPr>
        <w:t>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w:t>
      </w:r>
      <w:r>
        <w:rPr>
          <w:rFonts w:ascii="Times New Roman"/>
          <w:b w:val="false"/>
          <w:i w:val="false"/>
          <w:color w:val="000000"/>
          <w:sz w:val="28"/>
        </w:rPr>
        <w:t>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w:t>
      </w:r>
      <w:r>
        <w:rPr>
          <w:rFonts w:ascii="Times New Roman"/>
          <w:b w:val="false"/>
          <w:i w:val="false"/>
          <w:color w:val="000000"/>
          <w:sz w:val="28"/>
        </w:rPr>
        <w:t>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w:t>
      </w:r>
      <w:r>
        <w:rPr>
          <w:rFonts w:ascii="Times New Roman"/>
          <w:b w:val="false"/>
          <w:i w:val="false"/>
          <w:color w:val="000000"/>
          <w:sz w:val="28"/>
        </w:rPr>
        <w:t>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46"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w:t>
      </w:r>
      <w:r>
        <w:rPr>
          <w:rFonts w:ascii="Times New Roman"/>
          <w:b w:val="false"/>
          <w:i w:val="false"/>
          <w:color w:val="000000"/>
          <w:sz w:val="28"/>
        </w:rPr>
        <w:t>19. Проекты решений передаются председателю сессии или секретарю маслихата.</w:t>
      </w:r>
      <w:r>
        <w:br/>
      </w:r>
      <w:r>
        <w:rPr>
          <w:rFonts w:ascii="Times New Roman"/>
          <w:b w:val="false"/>
          <w:i w:val="false"/>
          <w:color w:val="000000"/>
          <w:sz w:val="28"/>
        </w:rPr>
        <w:t>
      </w:t>
      </w:r>
      <w:r>
        <w:rPr>
          <w:rFonts w:ascii="Times New Roman"/>
          <w:b w:val="false"/>
          <w:i w:val="false"/>
          <w:color w:val="000000"/>
          <w:sz w:val="28"/>
        </w:rPr>
        <w:t>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w:t>
      </w:r>
      <w:r>
        <w:rPr>
          <w:rFonts w:ascii="Times New Roman"/>
          <w:b w:val="false"/>
          <w:i w:val="false"/>
          <w:color w:val="000000"/>
          <w:sz w:val="28"/>
        </w:rPr>
        <w:t>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w:t>
      </w:r>
      <w:r>
        <w:rPr>
          <w:rFonts w:ascii="Times New Roman"/>
          <w:b w:val="false"/>
          <w:i w:val="false"/>
          <w:color w:val="000000"/>
          <w:sz w:val="28"/>
        </w:rPr>
        <w:t>20.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w:t>
      </w:r>
      <w:r>
        <w:rPr>
          <w:rFonts w:ascii="Times New Roman"/>
          <w:b w:val="false"/>
          <w:i w:val="false"/>
          <w:color w:val="000000"/>
          <w:sz w:val="28"/>
        </w:rPr>
        <w:t>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w:t>
      </w:r>
      <w:r>
        <w:rPr>
          <w:rFonts w:ascii="Times New Roman"/>
          <w:b w:val="false"/>
          <w:i w:val="false"/>
          <w:color w:val="000000"/>
          <w:sz w:val="28"/>
        </w:rPr>
        <w:t>22.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w:t>
      </w:r>
      <w:r>
        <w:rPr>
          <w:rFonts w:ascii="Times New Roman"/>
          <w:b w:val="false"/>
          <w:i w:val="false"/>
          <w:color w:val="000000"/>
          <w:sz w:val="28"/>
        </w:rPr>
        <w:t>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w:t>
      </w:r>
      <w:r>
        <w:rPr>
          <w:rFonts w:ascii="Times New Roman"/>
          <w:b w:val="false"/>
          <w:i w:val="false"/>
          <w:color w:val="000000"/>
          <w:sz w:val="28"/>
        </w:rPr>
        <w:t>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w:t>
      </w:r>
      <w:r>
        <w:rPr>
          <w:rFonts w:ascii="Times New Roman"/>
          <w:b w:val="false"/>
          <w:i w:val="false"/>
          <w:color w:val="000000"/>
          <w:sz w:val="28"/>
        </w:rPr>
        <w:t>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w:t>
      </w:r>
      <w:r>
        <w:rPr>
          <w:rFonts w:ascii="Times New Roman"/>
          <w:b w:val="false"/>
          <w:i w:val="false"/>
          <w:color w:val="000000"/>
          <w:sz w:val="28"/>
        </w:rPr>
        <w:t>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w:t>
      </w:r>
      <w:r>
        <w:rPr>
          <w:rFonts w:ascii="Times New Roman"/>
          <w:b w:val="false"/>
          <w:i w:val="false"/>
          <w:color w:val="000000"/>
          <w:sz w:val="28"/>
        </w:rPr>
        <w:t>25.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w:t>
      </w:r>
      <w:r>
        <w:rPr>
          <w:rFonts w:ascii="Times New Roman"/>
          <w:b w:val="false"/>
          <w:i w:val="false"/>
          <w:color w:val="000000"/>
          <w:sz w:val="28"/>
        </w:rPr>
        <w:t>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w:t>
      </w:r>
      <w:r>
        <w:rPr>
          <w:rFonts w:ascii="Times New Roman"/>
          <w:b w:val="false"/>
          <w:i w:val="false"/>
          <w:color w:val="000000"/>
          <w:sz w:val="28"/>
        </w:rPr>
        <w:t>2) на голосование поочередно ставятся поправки, не включенные в принятый за основу проект;</w:t>
      </w:r>
      <w:r>
        <w:br/>
      </w:r>
      <w:r>
        <w:rPr>
          <w:rFonts w:ascii="Times New Roman"/>
          <w:b w:val="false"/>
          <w:i w:val="false"/>
          <w:color w:val="000000"/>
          <w:sz w:val="28"/>
        </w:rPr>
        <w:t>
      </w:t>
      </w:r>
      <w:r>
        <w:rPr>
          <w:rFonts w:ascii="Times New Roman"/>
          <w:b w:val="false"/>
          <w:i w:val="false"/>
          <w:color w:val="000000"/>
          <w:sz w:val="28"/>
        </w:rPr>
        <w:t>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w:t>
      </w:r>
      <w:r>
        <w:rPr>
          <w:rFonts w:ascii="Times New Roman"/>
          <w:b w:val="false"/>
          <w:i w:val="false"/>
          <w:color w:val="000000"/>
          <w:sz w:val="28"/>
        </w:rPr>
        <w:t>Изменения в решения маслихата вносятся в порядке, установленном для их принятия.</w:t>
      </w:r>
      <w:r>
        <w:br/>
      </w:r>
      <w:r>
        <w:rPr>
          <w:rFonts w:ascii="Times New Roman"/>
          <w:b w:val="false"/>
          <w:i w:val="false"/>
          <w:color w:val="000000"/>
          <w:sz w:val="28"/>
        </w:rPr>
        <w:t>
      </w:t>
      </w:r>
      <w:r>
        <w:rPr>
          <w:rFonts w:ascii="Times New Roman"/>
          <w:b w:val="false"/>
          <w:i w:val="false"/>
          <w:color w:val="000000"/>
          <w:sz w:val="28"/>
        </w:rPr>
        <w:t>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27.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w:t>
      </w:r>
      <w:r>
        <w:rPr>
          <w:rFonts w:ascii="Times New Roman"/>
          <w:b w:val="false"/>
          <w:i w:val="false"/>
          <w:color w:val="000000"/>
          <w:sz w:val="28"/>
        </w:rPr>
        <w:t>28. Проект бюджета соответствующей территории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w:t>
      </w:r>
      <w:r>
        <w:rPr>
          <w:rFonts w:ascii="Times New Roman"/>
          <w:b w:val="false"/>
          <w:i w:val="false"/>
          <w:color w:val="000000"/>
          <w:sz w:val="28"/>
        </w:rPr>
        <w:t>Постоянные комиссии с учетом мнения временной рабочей группы вырабатывают предложения по проекту бюджета соответствующей территории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r>
        <w:br/>
      </w:r>
      <w:r>
        <w:rPr>
          <w:rFonts w:ascii="Times New Roman"/>
          <w:b w:val="false"/>
          <w:i w:val="false"/>
          <w:color w:val="000000"/>
          <w:sz w:val="28"/>
        </w:rPr>
        <w:t>
      </w:t>
      </w:r>
      <w:r>
        <w:rPr>
          <w:rFonts w:ascii="Times New Roman"/>
          <w:b w:val="false"/>
          <w:i w:val="false"/>
          <w:color w:val="000000"/>
          <w:sz w:val="28"/>
        </w:rPr>
        <w:t>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w:t>
      </w:r>
      <w:r>
        <w:rPr>
          <w:rFonts w:ascii="Times New Roman"/>
          <w:b w:val="false"/>
          <w:i w:val="false"/>
          <w:color w:val="000000"/>
          <w:sz w:val="28"/>
        </w:rPr>
        <w:t>Бюджет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w:t>
      </w:r>
      <w:r>
        <w:rPr>
          <w:rFonts w:ascii="Times New Roman"/>
          <w:b w:val="false"/>
          <w:i w:val="false"/>
          <w:color w:val="000000"/>
          <w:sz w:val="28"/>
        </w:rPr>
        <w:t>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w:t>
      </w:r>
      <w:r>
        <w:rPr>
          <w:rFonts w:ascii="Times New Roman"/>
          <w:b w:val="false"/>
          <w:i w:val="false"/>
          <w:color w:val="000000"/>
          <w:sz w:val="28"/>
        </w:rPr>
        <w:t>30. При уточнении бюджета соответствующей территории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31. Маслихат осуществляет контроль за исполнением местного бюджета, программ развития территорий путем заслушивания отчетов акима соответствующей территории.</w:t>
      </w:r>
      <w:r>
        <w:br/>
      </w:r>
      <w:r>
        <w:rPr>
          <w:rFonts w:ascii="Times New Roman"/>
          <w:b w:val="false"/>
          <w:i w:val="false"/>
          <w:color w:val="000000"/>
          <w:sz w:val="28"/>
        </w:rPr>
        <w:t>
      </w:t>
      </w:r>
      <w:r>
        <w:rPr>
          <w:rFonts w:ascii="Times New Roman"/>
          <w:b w:val="false"/>
          <w:i w:val="false"/>
          <w:color w:val="000000"/>
          <w:sz w:val="28"/>
        </w:rPr>
        <w:t xml:space="preserve">32. Маслихат заслушивает на сессии отчет акима соответствующей территории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w:t>
      </w:r>
      <w:r>
        <w:rPr>
          <w:rFonts w:ascii="Times New Roman"/>
          <w:b w:val="false"/>
          <w:i w:val="false"/>
          <w:color w:val="000000"/>
          <w:sz w:val="28"/>
        </w:rPr>
        <w:t>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w:t>
      </w:r>
      <w:r>
        <w:rPr>
          <w:rFonts w:ascii="Times New Roman"/>
          <w:b w:val="false"/>
          <w:i w:val="false"/>
          <w:color w:val="000000"/>
          <w:sz w:val="28"/>
        </w:rPr>
        <w:t>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статьей 24 Закона.</w:t>
      </w:r>
      <w:r>
        <w:br/>
      </w:r>
      <w:r>
        <w:rPr>
          <w:rFonts w:ascii="Times New Roman"/>
          <w:b w:val="false"/>
          <w:i w:val="false"/>
          <w:color w:val="000000"/>
          <w:sz w:val="28"/>
        </w:rPr>
        <w:t>
      </w:t>
      </w:r>
      <w:r>
        <w:rPr>
          <w:rFonts w:ascii="Times New Roman"/>
          <w:b w:val="false"/>
          <w:i w:val="false"/>
          <w:color w:val="000000"/>
          <w:sz w:val="28"/>
        </w:rPr>
        <w:t>33.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w:t>
      </w:r>
      <w:r>
        <w:rPr>
          <w:rFonts w:ascii="Times New Roman"/>
          <w:b w:val="false"/>
          <w:i w:val="false"/>
          <w:color w:val="000000"/>
          <w:sz w:val="28"/>
        </w:rPr>
        <w:t>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w:t>
      </w:r>
      <w:r>
        <w:rPr>
          <w:rFonts w:ascii="Times New Roman"/>
          <w:b w:val="false"/>
          <w:i w:val="false"/>
          <w:color w:val="000000"/>
          <w:sz w:val="28"/>
        </w:rPr>
        <w:t>34. Отчет ревизионной комиссии области об исполнении бюджета рассматриваются маслихатом ежегодно.</w:t>
      </w:r>
      <w:r>
        <w:br/>
      </w:r>
      <w:r>
        <w:rPr>
          <w:rFonts w:ascii="Times New Roman"/>
          <w:b w:val="false"/>
          <w:i w:val="false"/>
          <w:color w:val="000000"/>
          <w:sz w:val="28"/>
        </w:rPr>
        <w:t>
      </w:t>
      </w:r>
      <w:r>
        <w:rPr>
          <w:rFonts w:ascii="Times New Roman"/>
          <w:b w:val="false"/>
          <w:i w:val="false"/>
          <w:color w:val="000000"/>
          <w:sz w:val="28"/>
        </w:rPr>
        <w:t>35.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w:t>
      </w:r>
      <w:r>
        <w:rPr>
          <w:rFonts w:ascii="Times New Roman"/>
          <w:b w:val="false"/>
          <w:i w:val="false"/>
          <w:color w:val="000000"/>
          <w:sz w:val="28"/>
        </w:rPr>
        <w:t>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86" w:id="6"/>
    <w:p>
      <w:pPr>
        <w:spacing w:after="0"/>
        <w:ind w:left="0"/>
        <w:jc w:val="left"/>
      </w:pPr>
      <w:r>
        <w:rPr>
          <w:rFonts w:ascii="Times New Roman"/>
          <w:b/>
          <w:i w:val="false"/>
          <w:color w:val="000000"/>
        </w:rPr>
        <w:t xml:space="preserve"> 4. Порядок рассмотрения запросов депутатов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36.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w:t>
      </w:r>
      <w:r>
        <w:rPr>
          <w:rFonts w:ascii="Times New Roman"/>
          <w:b w:val="false"/>
          <w:i w:val="false"/>
          <w:color w:val="000000"/>
          <w:sz w:val="28"/>
        </w:rPr>
        <w:t>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w:t>
      </w:r>
      <w:r>
        <w:rPr>
          <w:rFonts w:ascii="Times New Roman"/>
          <w:b w:val="false"/>
          <w:i w:val="false"/>
          <w:color w:val="000000"/>
          <w:sz w:val="28"/>
        </w:rPr>
        <w:t>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w:t>
      </w:r>
      <w:r>
        <w:rPr>
          <w:rFonts w:ascii="Times New Roman"/>
          <w:b w:val="false"/>
          <w:i w:val="false"/>
          <w:color w:val="000000"/>
          <w:sz w:val="28"/>
        </w:rPr>
        <w:t>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w:t>
      </w:r>
      <w:r>
        <w:rPr>
          <w:rFonts w:ascii="Times New Roman"/>
          <w:b w:val="false"/>
          <w:i w:val="false"/>
          <w:color w:val="000000"/>
          <w:sz w:val="28"/>
        </w:rPr>
        <w:t>40.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w:t>
      </w:r>
      <w:r>
        <w:rPr>
          <w:rFonts w:ascii="Times New Roman"/>
          <w:b w:val="false"/>
          <w:i w:val="false"/>
          <w:color w:val="000000"/>
          <w:sz w:val="28"/>
        </w:rPr>
        <w:t>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 </w:t>
      </w:r>
      <w:r>
        <w:br/>
      </w:r>
      <w:r>
        <w:rPr>
          <w:rFonts w:ascii="Times New Roman"/>
          <w:b w:val="false"/>
          <w:i w:val="false"/>
          <w:color w:val="000000"/>
          <w:sz w:val="28"/>
        </w:rPr>
        <w:t>
</w:t>
      </w:r>
    </w:p>
    <w:bookmarkStart w:name="z93" w:id="7"/>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p>
    <w:bookmarkEnd w:id="7"/>
    <w:bookmarkStart w:name="z94"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41.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w:t>
      </w:r>
      <w:r>
        <w:rPr>
          <w:rFonts w:ascii="Times New Roman"/>
          <w:b w:val="false"/>
          <w:i w:val="false"/>
          <w:color w:val="000000"/>
          <w:sz w:val="28"/>
        </w:rPr>
        <w:t>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w:t>
      </w:r>
      <w:r>
        <w:rPr>
          <w:rFonts w:ascii="Times New Roman"/>
          <w:b w:val="false"/>
          <w:i w:val="false"/>
          <w:color w:val="000000"/>
          <w:sz w:val="28"/>
        </w:rPr>
        <w:t>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w:t>
      </w:r>
      <w:r>
        <w:rPr>
          <w:rFonts w:ascii="Times New Roman"/>
          <w:b w:val="false"/>
          <w:i w:val="false"/>
          <w:color w:val="000000"/>
          <w:sz w:val="28"/>
        </w:rPr>
        <w:t>При отсутствии председателя сессии его полномочия осуществляются секретарем маслихата.</w:t>
      </w:r>
      <w:r>
        <w:br/>
      </w:r>
      <w:r>
        <w:rPr>
          <w:rFonts w:ascii="Times New Roman"/>
          <w:b w:val="false"/>
          <w:i w:val="false"/>
          <w:color w:val="000000"/>
          <w:sz w:val="28"/>
        </w:rPr>
        <w:t>
      </w:t>
      </w:r>
      <w:r>
        <w:rPr>
          <w:rFonts w:ascii="Times New Roman"/>
          <w:b w:val="false"/>
          <w:i w:val="false"/>
          <w:color w:val="000000"/>
          <w:sz w:val="28"/>
        </w:rPr>
        <w:t>42.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1) принимает решение о созыве сессии маслихата;</w:t>
      </w:r>
      <w:r>
        <w:br/>
      </w:r>
      <w:r>
        <w:rPr>
          <w:rFonts w:ascii="Times New Roman"/>
          <w:b w:val="false"/>
          <w:i w:val="false"/>
          <w:color w:val="000000"/>
          <w:sz w:val="28"/>
        </w:rPr>
        <w:t>
      </w:t>
      </w:r>
      <w:r>
        <w:rPr>
          <w:rFonts w:ascii="Times New Roman"/>
          <w:b w:val="false"/>
          <w:i w:val="false"/>
          <w:color w:val="000000"/>
          <w:sz w:val="28"/>
        </w:rPr>
        <w:t>2) осуществляет руководство подготовкой сессии маслихата, формирует повестку дня сессии;</w:t>
      </w:r>
      <w:r>
        <w:br/>
      </w:r>
      <w:r>
        <w:rPr>
          <w:rFonts w:ascii="Times New Roman"/>
          <w:b w:val="false"/>
          <w:i w:val="false"/>
          <w:color w:val="000000"/>
          <w:sz w:val="28"/>
        </w:rPr>
        <w:t>
      </w:t>
      </w:r>
      <w:r>
        <w:rPr>
          <w:rFonts w:ascii="Times New Roman"/>
          <w:b w:val="false"/>
          <w:i w:val="false"/>
          <w:color w:val="000000"/>
          <w:sz w:val="28"/>
        </w:rPr>
        <w:t>3) ведет заседания сессии маслихата, обеспечивает соблюдение регламента маслихата;</w:t>
      </w:r>
      <w:r>
        <w:br/>
      </w:r>
      <w:r>
        <w:rPr>
          <w:rFonts w:ascii="Times New Roman"/>
          <w:b w:val="false"/>
          <w:i w:val="false"/>
          <w:color w:val="000000"/>
          <w:sz w:val="28"/>
        </w:rPr>
        <w:t>
      </w:t>
      </w:r>
      <w:r>
        <w:rPr>
          <w:rFonts w:ascii="Times New Roman"/>
          <w:b w:val="false"/>
          <w:i w:val="false"/>
          <w:color w:val="000000"/>
          <w:sz w:val="28"/>
        </w:rPr>
        <w:t>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w:t>
      </w:r>
      <w:r>
        <w:rPr>
          <w:rFonts w:ascii="Times New Roman"/>
          <w:b w:val="false"/>
          <w:i w:val="false"/>
          <w:color w:val="000000"/>
          <w:sz w:val="28"/>
        </w:rPr>
        <w:t>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43.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106" w:id="9"/>
    <w:p>
      <w:pPr>
        <w:spacing w:after="0"/>
        <w:ind w:left="0"/>
        <w:jc w:val="left"/>
      </w:pPr>
      <w:r>
        <w:rPr>
          <w:rFonts w:ascii="Times New Roman"/>
          <w:b/>
          <w:i w:val="false"/>
          <w:color w:val="000000"/>
        </w:rPr>
        <w:t xml:space="preserve"> 5.2. Секретарь маслихата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44.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w:t>
      </w:r>
      <w:r>
        <w:rPr>
          <w:rFonts w:ascii="Times New Roman"/>
          <w:b w:val="false"/>
          <w:i w:val="false"/>
          <w:color w:val="000000"/>
          <w:sz w:val="28"/>
        </w:rPr>
        <w:t>Секретарь маслихата осуществляет полномочия в соответствии с Законом и настоящим регламентом.</w:t>
      </w:r>
      <w:r>
        <w:br/>
      </w:r>
      <w:r>
        <w:rPr>
          <w:rFonts w:ascii="Times New Roman"/>
          <w:b w:val="false"/>
          <w:i w:val="false"/>
          <w:color w:val="000000"/>
          <w:sz w:val="28"/>
        </w:rPr>
        <w:t>
      </w:t>
      </w:r>
      <w:r>
        <w:rPr>
          <w:rFonts w:ascii="Times New Roman"/>
          <w:b w:val="false"/>
          <w:i w:val="false"/>
          <w:color w:val="000000"/>
          <w:sz w:val="28"/>
        </w:rPr>
        <w:t>45.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w:t>
      </w:r>
      <w:r>
        <w:rPr>
          <w:rFonts w:ascii="Times New Roman"/>
          <w:b w:val="false"/>
          <w:i w:val="false"/>
          <w:color w:val="000000"/>
          <w:sz w:val="28"/>
        </w:rPr>
        <w:t>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w:t>
      </w:r>
      <w:r>
        <w:rPr>
          <w:rFonts w:ascii="Times New Roman"/>
          <w:b w:val="false"/>
          <w:i w:val="false"/>
          <w:color w:val="000000"/>
          <w:sz w:val="28"/>
        </w:rPr>
        <w:t>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w:t>
      </w:r>
      <w:r>
        <w:rPr>
          <w:rFonts w:ascii="Times New Roman"/>
          <w:b w:val="false"/>
          <w:i w:val="false"/>
          <w:color w:val="000000"/>
          <w:sz w:val="28"/>
        </w:rPr>
        <w:t>46.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r>
        <w:br/>
      </w:r>
      <w:r>
        <w:rPr>
          <w:rFonts w:ascii="Times New Roman"/>
          <w:b w:val="false"/>
          <w:i w:val="false"/>
          <w:color w:val="000000"/>
          <w:sz w:val="28"/>
        </w:rPr>
        <w:t>
</w:t>
      </w:r>
    </w:p>
    <w:bookmarkStart w:name="z113"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w:t>
      </w:r>
      <w:r>
        <w:rPr>
          <w:rFonts w:ascii="Times New Roman"/>
          <w:b w:val="false"/>
          <w:i w:val="false"/>
          <w:color w:val="000000"/>
          <w:sz w:val="28"/>
        </w:rPr>
        <w:t>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w:t>
      </w:r>
      <w:r>
        <w:rPr>
          <w:rFonts w:ascii="Times New Roman"/>
          <w:b w:val="false"/>
          <w:i w:val="false"/>
          <w:color w:val="000000"/>
          <w:sz w:val="28"/>
        </w:rPr>
        <w:t>Количество постоянных комиссий не должно превышать семи.</w:t>
      </w:r>
      <w:r>
        <w:br/>
      </w:r>
      <w:r>
        <w:rPr>
          <w:rFonts w:ascii="Times New Roman"/>
          <w:b w:val="false"/>
          <w:i w:val="false"/>
          <w:color w:val="000000"/>
          <w:sz w:val="28"/>
        </w:rPr>
        <w:t>
      </w:t>
      </w:r>
      <w:r>
        <w:rPr>
          <w:rFonts w:ascii="Times New Roman"/>
          <w:b w:val="false"/>
          <w:i w:val="false"/>
          <w:color w:val="000000"/>
          <w:sz w:val="28"/>
        </w:rPr>
        <w:t>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w:t>
      </w:r>
      <w:r>
        <w:rPr>
          <w:rFonts w:ascii="Times New Roman"/>
          <w:b w:val="false"/>
          <w:i w:val="false"/>
          <w:color w:val="000000"/>
          <w:sz w:val="28"/>
        </w:rPr>
        <w:t>Постоянные комиссии могут образовывать рабочие группы.</w:t>
      </w:r>
      <w:r>
        <w:br/>
      </w:r>
      <w:r>
        <w:rPr>
          <w:rFonts w:ascii="Times New Roman"/>
          <w:b w:val="false"/>
          <w:i w:val="false"/>
          <w:color w:val="000000"/>
          <w:sz w:val="28"/>
        </w:rPr>
        <w:t>
      </w:t>
      </w:r>
      <w:r>
        <w:rPr>
          <w:rFonts w:ascii="Times New Roman"/>
          <w:b w:val="false"/>
          <w:i w:val="false"/>
          <w:color w:val="000000"/>
          <w:sz w:val="28"/>
        </w:rPr>
        <w:t>48. Организация деятельности, функции и полномочия постоянных комиссий определяются Законом.</w:t>
      </w:r>
      <w:r>
        <w:br/>
      </w:r>
      <w:r>
        <w:rPr>
          <w:rFonts w:ascii="Times New Roman"/>
          <w:b w:val="false"/>
          <w:i w:val="false"/>
          <w:color w:val="000000"/>
          <w:sz w:val="28"/>
        </w:rPr>
        <w:t>
      </w:t>
      </w:r>
      <w:r>
        <w:rPr>
          <w:rFonts w:ascii="Times New Roman"/>
          <w:b w:val="false"/>
          <w:i w:val="false"/>
          <w:color w:val="000000"/>
          <w:sz w:val="28"/>
        </w:rPr>
        <w:t>49.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w:t>
      </w:r>
      <w:r>
        <w:rPr>
          <w:rFonts w:ascii="Times New Roman"/>
          <w:b w:val="false"/>
          <w:i w:val="false"/>
          <w:color w:val="000000"/>
          <w:sz w:val="28"/>
        </w:rPr>
        <w:t>50.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w:t>
      </w:r>
      <w:r>
        <w:rPr>
          <w:rFonts w:ascii="Times New Roman"/>
          <w:b w:val="false"/>
          <w:i w:val="false"/>
          <w:color w:val="000000"/>
          <w:sz w:val="28"/>
        </w:rPr>
        <w:t>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w:t>
      </w:r>
      <w:r>
        <w:rPr>
          <w:rFonts w:ascii="Times New Roman"/>
          <w:b w:val="false"/>
          <w:i w:val="false"/>
          <w:color w:val="000000"/>
          <w:sz w:val="28"/>
        </w:rPr>
        <w:t>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w:t>
      </w:r>
      <w:r>
        <w:rPr>
          <w:rFonts w:ascii="Times New Roman"/>
          <w:b w:val="false"/>
          <w:i w:val="false"/>
          <w:color w:val="000000"/>
          <w:sz w:val="28"/>
        </w:rPr>
        <w:t>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w:t>
      </w:r>
      <w:r>
        <w:rPr>
          <w:rFonts w:ascii="Times New Roman"/>
          <w:b w:val="false"/>
          <w:i w:val="false"/>
          <w:color w:val="000000"/>
          <w:sz w:val="28"/>
        </w:rPr>
        <w:t>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w:t>
      </w:r>
      <w:r>
        <w:rPr>
          <w:rFonts w:ascii="Times New Roman"/>
          <w:b w:val="false"/>
          <w:i w:val="false"/>
          <w:color w:val="000000"/>
          <w:sz w:val="28"/>
        </w:rPr>
        <w:t>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w:t>
      </w:r>
      <w:r>
        <w:rPr>
          <w:rFonts w:ascii="Times New Roman"/>
          <w:b w:val="false"/>
          <w:i w:val="false"/>
          <w:color w:val="000000"/>
          <w:sz w:val="28"/>
        </w:rPr>
        <w:t>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w:t>
      </w:r>
      <w:r>
        <w:rPr>
          <w:rFonts w:ascii="Times New Roman"/>
          <w:b w:val="false"/>
          <w:i w:val="false"/>
          <w:color w:val="000000"/>
          <w:sz w:val="28"/>
        </w:rPr>
        <w:t>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w:t>
      </w:r>
      <w:r>
        <w:rPr>
          <w:rFonts w:ascii="Times New Roman"/>
          <w:b w:val="false"/>
          <w:i w:val="false"/>
          <w:color w:val="000000"/>
          <w:sz w:val="28"/>
        </w:rPr>
        <w:t>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 </w:t>
      </w:r>
      <w:r>
        <w:br/>
      </w:r>
      <w:r>
        <w:rPr>
          <w:rFonts w:ascii="Times New Roman"/>
          <w:b w:val="false"/>
          <w:i w:val="false"/>
          <w:color w:val="000000"/>
          <w:sz w:val="28"/>
        </w:rPr>
        <w:t>
</w:t>
      </w:r>
    </w:p>
    <w:bookmarkStart w:name="z131"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w:t>
      </w:r>
      <w:r>
        <w:rPr>
          <w:rFonts w:ascii="Times New Roman"/>
          <w:b w:val="false"/>
          <w:i w:val="false"/>
          <w:color w:val="000000"/>
          <w:sz w:val="28"/>
        </w:rPr>
        <w:t>53.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Редакционная комиссия может избираться и на очередную сессию.</w:t>
      </w:r>
      <w:r>
        <w:br/>
      </w:r>
      <w:r>
        <w:rPr>
          <w:rFonts w:ascii="Times New Roman"/>
          <w:b w:val="false"/>
          <w:i w:val="false"/>
          <w:color w:val="000000"/>
          <w:sz w:val="28"/>
        </w:rPr>
        <w:t>
      </w:t>
      </w:r>
      <w:r>
        <w:rPr>
          <w:rFonts w:ascii="Times New Roman"/>
          <w:b w:val="false"/>
          <w:i w:val="false"/>
          <w:color w:val="000000"/>
          <w:sz w:val="28"/>
        </w:rPr>
        <w:t>54.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w:t>
      </w:r>
      <w:r>
        <w:rPr>
          <w:rFonts w:ascii="Times New Roman"/>
          <w:b w:val="false"/>
          <w:i w:val="false"/>
          <w:color w:val="000000"/>
          <w:sz w:val="28"/>
        </w:rPr>
        <w:t>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w:t>
      </w:r>
      <w:r>
        <w:rPr>
          <w:rFonts w:ascii="Times New Roman"/>
          <w:b w:val="false"/>
          <w:i w:val="false"/>
          <w:color w:val="000000"/>
          <w:sz w:val="28"/>
        </w:rPr>
        <w:t>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w:t>
      </w:r>
      <w:r>
        <w:rPr>
          <w:rFonts w:ascii="Times New Roman"/>
          <w:b w:val="false"/>
          <w:i w:val="false"/>
          <w:color w:val="000000"/>
          <w:sz w:val="28"/>
        </w:rPr>
        <w:t>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 </w:t>
      </w:r>
      <w:r>
        <w:br/>
      </w:r>
      <w:r>
        <w:rPr>
          <w:rFonts w:ascii="Times New Roman"/>
          <w:b w:val="false"/>
          <w:i w:val="false"/>
          <w:color w:val="000000"/>
          <w:sz w:val="28"/>
        </w:rPr>
        <w:t>
</w:t>
      </w:r>
    </w:p>
    <w:bookmarkStart w:name="z139"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w:t>
      </w:r>
      <w:r>
        <w:rPr>
          <w:rFonts w:ascii="Times New Roman"/>
          <w:b w:val="false"/>
          <w:i w:val="false"/>
          <w:color w:val="000000"/>
          <w:sz w:val="28"/>
        </w:rPr>
        <w:t>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w:t>
      </w:r>
      <w:r>
        <w:rPr>
          <w:rFonts w:ascii="Times New Roman"/>
          <w:b w:val="false"/>
          <w:i w:val="false"/>
          <w:color w:val="000000"/>
          <w:sz w:val="28"/>
        </w:rPr>
        <w:t>57. Члены депутатских объединений могут:</w:t>
      </w:r>
      <w:r>
        <w:br/>
      </w:r>
      <w:r>
        <w:rPr>
          <w:rFonts w:ascii="Times New Roman"/>
          <w:b w:val="false"/>
          <w:i w:val="false"/>
          <w:color w:val="000000"/>
          <w:sz w:val="28"/>
        </w:rPr>
        <w:t>
      </w:t>
      </w:r>
      <w:r>
        <w:rPr>
          <w:rFonts w:ascii="Times New Roman"/>
          <w:b w:val="false"/>
          <w:i w:val="false"/>
          <w:color w:val="000000"/>
          <w:sz w:val="28"/>
        </w:rPr>
        <w:t>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w:t>
      </w:r>
      <w:r>
        <w:rPr>
          <w:rFonts w:ascii="Times New Roman"/>
          <w:b w:val="false"/>
          <w:i w:val="false"/>
          <w:color w:val="000000"/>
          <w:sz w:val="28"/>
        </w:rPr>
        <w:t>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w:t>
      </w:r>
      <w:r>
        <w:rPr>
          <w:rFonts w:ascii="Times New Roman"/>
          <w:b w:val="false"/>
          <w:i w:val="false"/>
          <w:color w:val="000000"/>
          <w:sz w:val="28"/>
        </w:rPr>
        <w:t>3) предлагать поправки к проектам решений маслихата;</w:t>
      </w:r>
      <w:r>
        <w:br/>
      </w:r>
      <w:r>
        <w:rPr>
          <w:rFonts w:ascii="Times New Roman"/>
          <w:b w:val="false"/>
          <w:i w:val="false"/>
          <w:color w:val="000000"/>
          <w:sz w:val="28"/>
        </w:rPr>
        <w:t>
      </w:t>
      </w:r>
      <w:r>
        <w:rPr>
          <w:rFonts w:ascii="Times New Roman"/>
          <w:b w:val="false"/>
          <w:i w:val="false"/>
          <w:color w:val="000000"/>
          <w:sz w:val="28"/>
        </w:rPr>
        <w:t>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w:t>
      </w:r>
      <w:r>
        <w:rPr>
          <w:rFonts w:ascii="Times New Roman"/>
          <w:b w:val="false"/>
          <w:i w:val="false"/>
          <w:color w:val="000000"/>
          <w:sz w:val="28"/>
        </w:rPr>
        <w:t>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 </w:t>
      </w:r>
      <w:r>
        <w:br/>
      </w:r>
      <w:r>
        <w:rPr>
          <w:rFonts w:ascii="Times New Roman"/>
          <w:b w:val="false"/>
          <w:i w:val="false"/>
          <w:color w:val="000000"/>
          <w:sz w:val="28"/>
        </w:rPr>
        <w:t>
</w:t>
      </w:r>
    </w:p>
    <w:bookmarkStart w:name="z148"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59. Депутаты маслихата:</w:t>
      </w:r>
      <w:r>
        <w:br/>
      </w:r>
      <w:r>
        <w:rPr>
          <w:rFonts w:ascii="Times New Roman"/>
          <w:b w:val="false"/>
          <w:i w:val="false"/>
          <w:color w:val="000000"/>
          <w:sz w:val="28"/>
        </w:rPr>
        <w:t>
      </w:t>
      </w:r>
      <w:r>
        <w:rPr>
          <w:rFonts w:ascii="Times New Roman"/>
          <w:b w:val="false"/>
          <w:i w:val="false"/>
          <w:color w:val="000000"/>
          <w:sz w:val="28"/>
        </w:rPr>
        <w:t>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w:t>
      </w:r>
      <w:r>
        <w:rPr>
          <w:rFonts w:ascii="Times New Roman"/>
          <w:b w:val="false"/>
          <w:i w:val="false"/>
          <w:color w:val="000000"/>
          <w:sz w:val="28"/>
        </w:rPr>
        <w:t>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w:t>
      </w:r>
      <w:r>
        <w:rPr>
          <w:rFonts w:ascii="Times New Roman"/>
          <w:b w:val="false"/>
          <w:i w:val="false"/>
          <w:color w:val="000000"/>
          <w:sz w:val="28"/>
        </w:rPr>
        <w:t>3) не должны призывать к незаконным и насильственным действиям;</w:t>
      </w:r>
      <w:r>
        <w:br/>
      </w:r>
      <w:r>
        <w:rPr>
          <w:rFonts w:ascii="Times New Roman"/>
          <w:b w:val="false"/>
          <w:i w:val="false"/>
          <w:color w:val="000000"/>
          <w:sz w:val="28"/>
        </w:rPr>
        <w:t>
      </w:t>
      </w:r>
      <w:r>
        <w:rPr>
          <w:rFonts w:ascii="Times New Roman"/>
          <w:b w:val="false"/>
          <w:i w:val="false"/>
          <w:color w:val="000000"/>
          <w:sz w:val="28"/>
        </w:rPr>
        <w:t>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w:t>
      </w:r>
      <w:r>
        <w:rPr>
          <w:rFonts w:ascii="Times New Roman"/>
          <w:b w:val="false"/>
          <w:i w:val="false"/>
          <w:color w:val="000000"/>
          <w:sz w:val="28"/>
        </w:rPr>
        <w:t>5) не должны прерывать выступающих.</w:t>
      </w:r>
      <w:r>
        <w:br/>
      </w:r>
      <w:r>
        <w:rPr>
          <w:rFonts w:ascii="Times New Roman"/>
          <w:b w:val="false"/>
          <w:i w:val="false"/>
          <w:color w:val="000000"/>
          <w:sz w:val="28"/>
        </w:rPr>
        <w:t>
      </w:t>
      </w:r>
      <w:r>
        <w:rPr>
          <w:rFonts w:ascii="Times New Roman"/>
          <w:b w:val="false"/>
          <w:i w:val="false"/>
          <w:color w:val="000000"/>
          <w:sz w:val="28"/>
        </w:rPr>
        <w:t>60.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w:t>
      </w:r>
      <w:r>
        <w:rPr>
          <w:rFonts w:ascii="Times New Roman"/>
          <w:b w:val="false"/>
          <w:i w:val="false"/>
          <w:color w:val="000000"/>
          <w:sz w:val="28"/>
        </w:rPr>
        <w:t>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w:t>
      </w:r>
      <w:r>
        <w:rPr>
          <w:rFonts w:ascii="Times New Roman"/>
          <w:b w:val="false"/>
          <w:i w:val="false"/>
          <w:color w:val="000000"/>
          <w:sz w:val="28"/>
        </w:rPr>
        <w:t>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w:t>
      </w:r>
      <w:r>
        <w:rPr>
          <w:rFonts w:ascii="Times New Roman"/>
          <w:b w:val="false"/>
          <w:i w:val="false"/>
          <w:color w:val="000000"/>
          <w:sz w:val="28"/>
        </w:rPr>
        <w:t>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статьей 21 Закона.</w:t>
      </w:r>
      <w:r>
        <w:br/>
      </w:r>
      <w:r>
        <w:rPr>
          <w:rFonts w:ascii="Times New Roman"/>
          <w:b w:val="false"/>
          <w:i w:val="false"/>
          <w:color w:val="000000"/>
          <w:sz w:val="28"/>
        </w:rPr>
        <w:t>
</w:t>
      </w:r>
    </w:p>
    <w:bookmarkStart w:name="z160"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w:t>
      </w:r>
      <w:r>
        <w:rPr>
          <w:rFonts w:ascii="Times New Roman"/>
          <w:b w:val="false"/>
          <w:i w:val="false"/>
          <w:color w:val="000000"/>
          <w:sz w:val="28"/>
        </w:rPr>
        <w:t>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w:t>
      </w:r>
      <w:r>
        <w:rPr>
          <w:rFonts w:ascii="Times New Roman"/>
          <w:b w:val="false"/>
          <w:i w:val="false"/>
          <w:color w:val="000000"/>
          <w:sz w:val="28"/>
        </w:rPr>
        <w:t>Положение об аппарате маслихата утверждается маслихатом.</w:t>
      </w:r>
      <w:r>
        <w:br/>
      </w:r>
      <w:r>
        <w:rPr>
          <w:rFonts w:ascii="Times New Roman"/>
          <w:b w:val="false"/>
          <w:i w:val="false"/>
          <w:color w:val="000000"/>
          <w:sz w:val="28"/>
        </w:rPr>
        <w:t>
      </w:t>
      </w:r>
      <w:r>
        <w:rPr>
          <w:rFonts w:ascii="Times New Roman"/>
          <w:b w:val="false"/>
          <w:i w:val="false"/>
          <w:color w:val="000000"/>
          <w:sz w:val="28"/>
        </w:rPr>
        <w:t>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w:t>
      </w:r>
      <w:r>
        <w:rPr>
          <w:rFonts w:ascii="Times New Roman"/>
          <w:b w:val="false"/>
          <w:i w:val="false"/>
          <w:color w:val="000000"/>
          <w:sz w:val="28"/>
        </w:rPr>
        <w:t>67.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