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842c" w14:textId="0ff8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Акжарского района Северо-Казахстанской области от 19 мая 2015 года №127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(зарегистрировано в Реестре государственной регистрации нормативных правовых актов за №3266 от 04 июня 2015 года, опубликовано 22 июня 2015 года в газетах "Акжарские вести" №28, "Нурлы Ел" №28)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1 февраля 2016 года №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акимат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Акжарского района Северо-Казахстанской области от 19 мая 2015 года №127 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(зарегистрировано в Реестре государственной регистрации нормативных правовых актов за № 3266 от 04 июня 2015 года, опубликовано 22 июня 2015 года в газетах "Акжарские вести" №28, "Нурлы Ел" №28).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курирующего заместителя акима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