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ca66" w14:textId="8a4c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Жамбылского района Северо-Казахстанской области от 9 июля 2014 года № 184 "Об определении специально отведенных мест для осуществления выездной торговли по Жамбылскому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29 января 2016 года N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9 июля 2014 года № 184 "Об определении специально отведенных мест для осуществления выездной торговли по Жамбылскому району Северо-Казахстанской области" (зарегистрировано в Реестре государственной регистрации нормативных правовых актов под № 2913 от 20 августа 2014 года, опубликовано в газете 5 сентября 2014 года "Ауыл арайы" № 36 на государственном языке, 5 сентября 2014 года "Сельская новь" № 36 на русском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Жамбылского района Северо-Казахстанской области от 24 декабря 2015 года № 406 "О внесении изменений в постановление акимата Жамбылского района Северо-Казахстанской области от 9 июля 2014 года № 184 "Об определении специально отведенных мест для осуществления выездной торговли по Жамбылскому району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