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5349" w14:textId="4165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Северо–Казахстанской области от 30 июля 2014 года № 392 "Об определении специально отведенных мест для осуществления выездной торговли на территории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29 января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30 июля 2014 года № 392 "Об определении специально отведенных мест для осуществления выездной торговли на территории Кызылжарского района Северо-Казахстанской области" (зарегистрировано в Реестре государственной регистрации нормативных правовых актов от 21 августа 2014 года № 2915, опубликовано в газетах "Қызылжар" № 35 (583) от 29 августа 2014 года, "Маяк" № 35 (5486) от 29 августа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