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94cb" w14:textId="e989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Кызылжарского района Северо–Казахстанской области от 8 апреля 2016 года № 6 "Об объявлении на территории Кызылжарского района Северо-Казахстанской области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12 мая 2016 года № 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"О правовых актах" от 6 апреля 2016 года аким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района Северо-Казахстанской области от 8 апреля 2016 года № 6 "Об объявлении на территории Кызылжарского района Северо-Казахстанской области чрезвычайной ситуации природного характера местного масштаба" (зарегистрировано в Реестре государственной регистрации нормативных правовых актов от 8 апреля 2016 года № 3699, опубликовано в газетах "Қызылжар" № 18 (636) от 15 апреля 2016 года, "Маяк" № 18 (5573) от 15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курирующего заместителя акима Кызылжарского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