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205c" w14:textId="d8f2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Тайыншинского района от 02 февраля 2016 года № 28 "О внесении изменений в постановление акимата Тайыншинского района от 24 ноября 2015 года № 491 "Об определении целевых групп и установлении дополнительного перечня лиц, относящихся к целевым группам, проживающих на территории Тайыншинского района Северо-Казахстанской области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11 июля 2016 года № 285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06 апреля 2016 года "О правовых актах", постановлением акимата Тайыншинского района от 13 мая 2016 года № 204 "О признании утратившими силу некоторые постановления акимата Тайыншинского района"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от 2 февраля 2016 года № 28 "О внесении изменений в постановление акимата Тайыншинского района от 24 ноября 2015 года № 491 "Об определении целевых групп и установлении дополнительного перечня лиц, относящихся к целевым группам, проживающих на территории Тайыншинского района Северо-Казахстанской области на 2016 год" (зарегистрировано в Реестре государственной регистрации нормативных правовых актов под № 3630 от 25 февраля 2016 года, опубликовано в газетах "Тайынша таны" от 22 марта 2016 года № 14, "Тайыншинские Вести" от 22 марта 2016 года № 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