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8f47" w14:textId="1f38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Тимирязевского района Северо-Казахстанской области от 28 февраля 2014 года № 44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24 февраля 2016 года № 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от 28 февраля 2014 года № 44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от 28 марта 2014 года за № 2619, опубликовано 18 апреля 2014 года в районных газетах "Көтерілген тың", "Нива").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постановления возложить на руководителя аппарата акима Тимирязевского района Жусупова А.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