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f410c" w14:textId="3ef41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Тимирязевского района Северо-Казахстанской области от 20 июля 2010 года № 137 "Об определении мест выездной торговли по Тимирязевскому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3 марта 2016 года № 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Тимирязевского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Тимирязевского района Северо-Казахстанской области от 20 июля 2010 года № 137 "Об определении мест выездной торговли по Тимирязевскому району" (зарегистрировано в Реестре государственной регистрации нормативных правовых актов от 04 августа 2010 года за № 13-12-112, опубликовано 14 августа 2010 года в районных газетах "Көтерілген тың", "Нива").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Контроль за исполнением настоящего постановления возложить на руководителя аппарата акима Тимирязевского района Жусупова А.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Базарханов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