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03a7" w14:textId="2790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Шал акына Северо-Казахстанской области от 17марта 2015 года N 53 "Об определении порядка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14 января 2016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от 17 марта 2015 года N 53 "Об определении порядка расчета ставки арендной платы при передаче районного коммунального имущества в имущественный наем (аренду)". Зарегистрировано Департаментом юстиции Северо-Казахстанской области 20 марта 2015 года № 3170, опубликованное в газете "Новатор" и "Парыз" 03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