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d7363" w14:textId="d3d73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района Шал акына Северо-Казахстанской области от 18 марта 2014 года N 46 "Об определении специальных мест для осуществления выездной торговли на территории района Шал акына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Шал акына Северо-Казахстанской области от 29 января 2016 года № 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акимат района Шал акына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Шал акына Северо Казахстанской области от 18 марта 2014 года N 46 "Об определении специальных мест для осуществления выездной торговли на территории района Шал акына Северо-Казахстанской области". Зарегистрировано Департаментом юстиции Северо-Казахстанской области 21 апреля 2014 года № 2680, опубликованное в газете "Первое слово" и "Бірінщі сөз" 16 мая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Е.Сагдиев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