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6aaf" w14:textId="40b6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акимата Атырауской области от 26 апреля 2013 года № 158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селькой местности, финансируемых из областного бюджета" и от 29 августа 2014 года № 271 "О внесений изменений в постановление акимата Атырауской области от 26 апреля 2013 года № 158 "Об определении перечня должностей специалистов здравоохранения, социального обеспечения, образования, культуры и спорта, работающих в аульной (селькой)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Атырауской области от 26 апреля 2013 года № 158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селькой местности, финансируемых из областного бюджета"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2734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июня 2013 года в газете "Прикаспийская коммуна") и от 29 августа 2014 года № 271 "О внесении изменений в постановление акимата Атырауской области от 26 апреля 2013 года № 158 "Об определении перечня должностей специалистов здравоохранения, социального обеспечения, образования, культуры и спорта, работающих в аульной (селькой) местности"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3000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Мукан Ш.Ж.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