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2e86" w14:textId="95f2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Атырауской области от 8 января 2016 года № 436-V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областной маслихат V созыва на внеочередной ХХХVІІІ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16 ноября 2015 года № 416-V "Об утверждении методики ежегодной оценки деятельности административных государственных служащих корпуса "Б" аппарата Атырауского областного маслихата" (Зарегистрировано в реестре нормативных правовых актов № 3363 от 3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