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ede7" w14:textId="8d1e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Атырауского городского акимата № 1617 от 25 сентября 2015 года "Об утверждении методики ежегодной оценки деятельности административных государственных служащих корпуса "Б" акимата города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8 января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Атырау № 1617 от 25 сентября 2015 года "Об утверждении методики ежегодной оценки деятельности административных государственных служащих корпуса "Б" акимата города Атырау"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3324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7 ноября 2015 года в областной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Ожаев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