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26aa" w14:textId="5412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Атырауского городского акимата № 218 от 7 марта 2014 года "Об утверждении правил служебной этики государственных служащих акимата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8 января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№153 "О мерах по дальнейшему совершенствованию этических норм и правил поведения государственных служащих Республики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Атырау № 218 от 7 марта 2014 года "Об утверждении правил служебной этики государственных служащих акимата города Атырау"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2890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22 апреля 2014 года в областной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