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8921" w14:textId="f188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Жылыойского районного акимата от 9 апреля 2015 года № 167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января 1998 года "О нормативных правовых актах"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акимата от 9 апреля 2015 года № 167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(нормативный правовой акт зарегистрирован в реестре государственной регистрации нормативных правовых актов Департамента Юстиции Атырауской области 12 мая 2015 года № 3202, опубликован 28 мая 2015 года в районной газете "Кең Жылой").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Н.Умирбаева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