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210e" w14:textId="2b32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Жылыойского района от 20 ноября 2013 года № 599 "Об утверждении правил служебной этики государственных служащих акимата Жылыойского района" и от 11 сентября 2015 года № 366 "Об утверждении методики ежегодной оценки деятельности административных государственных служащих корпуса "Б" акимата Жылыойского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8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Указами Президента Республика Казахстан от 29 декабря 2015 года № 152 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прохождения государственной службы"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29 декабря 2015 года № 153 </w:t>
      </w:r>
      <w:r>
        <w:rPr>
          <w:rFonts w:ascii="Times New Roman"/>
          <w:b w:val="false"/>
          <w:i w:val="false"/>
          <w:color w:val="000000"/>
          <w:sz w:val="28"/>
        </w:rPr>
        <w:t>"О мерах по дальнейшему совершенствованию этических норм и правил поведения государственных служащих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Жылыойского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Жылыойского района от 20 ноября 2013 года № 599 "Об утверждении правил служебной этики государственных служащих акимата Жылыойского района" (зарегистрированное в реестре государственной регистрации нормативных правовых актов под № </w:t>
      </w:r>
      <w:r>
        <w:rPr>
          <w:rFonts w:ascii="Times New Roman"/>
          <w:b w:val="false"/>
          <w:i w:val="false"/>
          <w:color w:val="000000"/>
          <w:sz w:val="28"/>
        </w:rPr>
        <w:t>2824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9 января 2014 года в газете "Кең Жылой") и от 11 сентября 2015 года № 366 "Об утверждении методики ежегодной оценки деятельности административных государственных служащих корпуса "Б" акимата Жылыойского района" (зарегистрированное в реестре государственной регистрации нормативных правовых актов под № </w:t>
      </w:r>
      <w:r>
        <w:rPr>
          <w:rFonts w:ascii="Times New Roman"/>
          <w:b w:val="false"/>
          <w:i w:val="false"/>
          <w:color w:val="000000"/>
          <w:sz w:val="28"/>
        </w:rPr>
        <w:t>3319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29 октября 2015 года в газете "Кең Жылой").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Жылыойского района Шакирова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