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092e" w14:textId="1120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Жылыойского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20 апреля 2016 года № 163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и на основании представления № 4-4-3334 руководителя Департамента Юстиции Атырауской области С. Тургарина от 20 апреля 2016 года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Жылыойского районного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Умирбаева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Жылыойского районного акимата от 20 апреля 2016 года № 163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утратившихся силу некоторых постановлений Жылыойского районного акимата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Жылыойского районного акимата от 22 сентября 2011 года № 256 "Об установлении ежегодный квоты рабочих мест для лиц, состояших на учете службы пробации-исполнительной инспекции, а также лиц, освобожденных из мест лишения свободы и несовершеннолетних выпускников интернатных организации в Жылыойском районе"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4-2-159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"Кен Жылой" от 28 октября 2011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Жылыойского районного акимата от 31 декабря 2013 года № 687 "Об организации и финансировании общественных работ в Жылыойском районе"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2838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"Кен Жылой" от 23 января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Жылыойского районного акимата от 20 августа 2008 года № 222 "Об установлении квоты рабочих мест для инвалидов" (зарегистрировано в Реестре государственной регистрации нормативных правовых актов за № 4-2-96, опубликовано в районной газете "Кен Жылой" от 26 сентября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Жылыойского районного акимата от 8 января 2016 года № 4 "О внесении изменения в постановление Жылыойского районного акимата от 20 августа 2008 года № 222 "Об установлении квоты рабочих мест для инвалидов"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3446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"Кен Жылой" от 28 января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Жылыойского районного акимата от 25 декабря 2012 года № 469 "О внесении дополнений в постановление акимата Жылыойского района от 22 сентября 2011 года № 256 "Об установлении ежегодной квоты рабочих мест для лиц, освобожденных из мест лишения свободы и несовершеннолетних выпускников интернатных организации в Жылыойском районе"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2664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"Кен Жылой" от 17 января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