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7c70" w14:textId="87c7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Исатайского района от 24 октября 2014 года № 201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6 января 2016 года №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Исатайского района от 24 октября 2014 года № 201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под № 3031, опубликованное 13 ноября 2014 года в газете "Нарын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М.Р. Утегалиева.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