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ccdd" w14:textId="d82c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Исатайского района от 07 октября 2015 года № 171 "Об утверждении методики ежегодной оценки деятельности административных государственных служащих корпуса "Б" акимата Исатайского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6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Исатайского района от 07 октября 2015 года № 171 "Об утверждении методики ежегодной оценки деятельности административных государственных служащих корпуса "Б" акимата Исатайского района" (зарегистрированное в Реестре государственной регистрации нормативных правовых актов под № 3316, опубликованное 29 октября 2015 года в газете "Нарын таны").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М.Р.Утегалиева.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