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f8377" w14:textId="82f83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районного маслихата (НГР-3143) № 248-V "Об утверждении Положения о государственном учреждении "Аппарат Исатайского районного маслихата" от 20 марта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11 июля 2016 года № 39-VІ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от 6 апреля 2016 года Исатайскии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решения Исатайского районного маслихата № 248-V от 20 марта 2015 года "Об утверждении Положения о государственном учреждении "Аппарат Исатайского районного маслихата" (зарегистрировано в реестре государственной регистрации нормативных правовых актов за № </w:t>
      </w:r>
      <w:r>
        <w:rPr>
          <w:rFonts w:ascii="Times New Roman"/>
          <w:b w:val="false"/>
          <w:i w:val="false"/>
          <w:color w:val="000000"/>
          <w:sz w:val="28"/>
        </w:rPr>
        <w:t>3143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№ 16 от 23 апреля 2015 года в районной газете "Нарын таңы");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Один экземпляр настоящего решения направить в Областной Департамент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Один экземпляр настоящего решения направить для опубликования в газете "Нарын таны"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IV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