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0720" w14:textId="8210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от 09 апреля 2014 года № 69 "Об установлении дополнительного перечня лиц, относящихся к целевым группам населения по Исатайскому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Исатайского районного акимата Атырауской области от 15 апреля 2016 года № 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09 апреля 2014 года № 69 "Об установлении дополнительного перечня лиц, относящихся к целевым группам населения по Исатайскому району" (зарегистрированное в Реестре государственной регистрации нормативных правовых актов под № 2905,  опубликованное 15 мая 2014 года в газете "Нарын таны").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М.Р. Утегалиева.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