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d0b" w14:textId="7d67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постановление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21 сентября 2015 года № 196 "Об утверждении методики ежегодной оценки деятельности административных государственных служащих корпуса "Б" акимата Кызылкогинского района" (зарегистрированное в реестре государственной регистрации нормативных правовых актов за № 3312, опубликованое в районной газете "Кызылкога" от 22, 29 октября 2015 года )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опубликовать его в районной газете "Кызылкога".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Абуова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Ажигалиев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