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d640" w14:textId="ea2d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постановление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8 января 2016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23 ноября 2013 года № 294 "Об утверждении Правил служебной этики государственных служащих акимата Кызылкогинского района" (зарегистрированное в реестре государственной регистрации нормативных правовых актов за № 2828, опубликованое в районной газете "Кызылкога" от 9,16 января 2014 года)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опубликовать его в районной газете "Кызылкога".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Абуова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